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ddf365" w14:textId="fddf36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"2012-2014 жылдарға арналған аудандық бюджет туралы" Шу аудандық мәслихатының 2011 жылғы 20 желтоқсандағы № 41-2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Шу ауданы мәслихатының 2012 жылғы 7 наурыздағы N 3-2 Шешімі. Жамбыл облысы Шу ауданының Әділет басқармасында 2012 жылғы 19 наурызда 6-11-123 нөмірімен тіркелді. Қолданылу мерзімінің аяқталуына байланысты күші жойылды (Жамбыл облыстық Әділет департаментінің 2013 жылғы 11 наурыздағы N 2-2-17/388 хаты)</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(Жамбыл облыстық Әділет департаментінің 11.03.2013 № 2-2-17/388 хаты).</w:t>
      </w:r>
      <w:r>
        <w:br/>
      </w: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109 - бабына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Заңыңың </w:t>
      </w:r>
      <w:r>
        <w:rPr>
          <w:rFonts w:ascii="Times New Roman"/>
          <w:b w:val="false"/>
          <w:i w:val="false"/>
          <w:color w:val="000000"/>
          <w:sz w:val="28"/>
        </w:rPr>
        <w:t>6 - бабына</w:t>
      </w:r>
      <w:r>
        <w:rPr>
          <w:rFonts w:ascii="Times New Roman"/>
          <w:b w:val="false"/>
          <w:i w:val="false"/>
          <w:color w:val="000000"/>
          <w:sz w:val="28"/>
        </w:rPr>
        <w:t xml:space="preserve"> сәйкес және «2012-1014 жылдарға арналған облыстық бюджет туралы» Жамбыл облыстық мәслихатының 2011 жылғы 7 желтоқсандағы № 41-3 шешіміне өзгерістер енгізу туралы» Жамбыл облыстық мәслихатының 2012 жылғы 23 ақпандағы </w:t>
      </w:r>
      <w:r>
        <w:rPr>
          <w:rFonts w:ascii="Times New Roman"/>
          <w:b w:val="false"/>
          <w:i w:val="false"/>
          <w:color w:val="000000"/>
          <w:sz w:val="28"/>
        </w:rPr>
        <w:t>№ 2-2</w:t>
      </w:r>
      <w:r>
        <w:rPr>
          <w:rFonts w:ascii="Times New Roman"/>
          <w:b w:val="false"/>
          <w:i w:val="false"/>
          <w:color w:val="000000"/>
          <w:sz w:val="28"/>
        </w:rPr>
        <w:t xml:space="preserve"> шешімі (Нормативтік құқықтық кесімдердің мемлекеттік тіркеу тізілімінде № 1805 болып тіркелген) негізінде аудандық мәслихат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1. «2012-2014 жылдарға арналған аудандық бюджет туралы» Шу аудандық мәслихатының 2011 жылғы 20 желтоқсандағы </w:t>
      </w:r>
      <w:r>
        <w:rPr>
          <w:rFonts w:ascii="Times New Roman"/>
          <w:b w:val="false"/>
          <w:i w:val="false"/>
          <w:color w:val="000000"/>
          <w:sz w:val="28"/>
        </w:rPr>
        <w:t>№ 41-2</w:t>
      </w:r>
      <w:r>
        <w:rPr>
          <w:rFonts w:ascii="Times New Roman"/>
          <w:b w:val="false"/>
          <w:i w:val="false"/>
          <w:color w:val="000000"/>
          <w:sz w:val="28"/>
        </w:rPr>
        <w:t xml:space="preserve"> (Нормативтік құқықтық актілерді мемлекеттік тіркеу тізілімінде № 6-11-117 болып тіркелген, 2012 жылғы 11 қаңтардағы № 4-5 «Шу өңірі» газетінде жарияланған) шешіміне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1) тармақшада:</w:t>
      </w:r>
      <w:r>
        <w:br/>
      </w:r>
      <w:r>
        <w:rPr>
          <w:rFonts w:ascii="Times New Roman"/>
          <w:b w:val="false"/>
          <w:i w:val="false"/>
          <w:color w:val="000000"/>
          <w:sz w:val="28"/>
        </w:rPr>
        <w:t>
      «7117908» сандарды «7084826» сандарымен ауыстырылсын;</w:t>
      </w:r>
      <w:r>
        <w:br/>
      </w:r>
      <w:r>
        <w:rPr>
          <w:rFonts w:ascii="Times New Roman"/>
          <w:b w:val="false"/>
          <w:i w:val="false"/>
          <w:color w:val="000000"/>
          <w:sz w:val="28"/>
        </w:rPr>
        <w:t>
      «5487419» сандарды «5454337» сандарымен ауыстырылсын;</w:t>
      </w:r>
      <w:r>
        <w:br/>
      </w:r>
      <w:r>
        <w:rPr>
          <w:rFonts w:ascii="Times New Roman"/>
          <w:b w:val="false"/>
          <w:i w:val="false"/>
          <w:color w:val="000000"/>
          <w:sz w:val="28"/>
        </w:rPr>
        <w:t>
      2) тармақшада:</w:t>
      </w:r>
      <w:r>
        <w:br/>
      </w:r>
      <w:r>
        <w:rPr>
          <w:rFonts w:ascii="Times New Roman"/>
          <w:b w:val="false"/>
          <w:i w:val="false"/>
          <w:color w:val="000000"/>
          <w:sz w:val="28"/>
        </w:rPr>
        <w:t>
      «7167908» сандары «7160633» сандармен ауыстырылсын</w:t>
      </w:r>
      <w:r>
        <w:br/>
      </w:r>
      <w:r>
        <w:rPr>
          <w:rFonts w:ascii="Times New Roman"/>
          <w:b w:val="false"/>
          <w:i w:val="false"/>
          <w:color w:val="000000"/>
          <w:sz w:val="28"/>
        </w:rPr>
        <w:t>
      5) тармақшада:</w:t>
      </w:r>
      <w:r>
        <w:br/>
      </w:r>
      <w:r>
        <w:rPr>
          <w:rFonts w:ascii="Times New Roman"/>
          <w:b w:val="false"/>
          <w:i w:val="false"/>
          <w:color w:val="000000"/>
          <w:sz w:val="28"/>
        </w:rPr>
        <w:t>
      «-83200» сандары «-109007» сандармен ауыстырылсын;</w:t>
      </w:r>
      <w:r>
        <w:br/>
      </w:r>
      <w:r>
        <w:rPr>
          <w:rFonts w:ascii="Times New Roman"/>
          <w:b w:val="false"/>
          <w:i w:val="false"/>
          <w:color w:val="000000"/>
          <w:sz w:val="28"/>
        </w:rPr>
        <w:t>
      6) тармақшада:</w:t>
      </w:r>
      <w:r>
        <w:br/>
      </w:r>
      <w:r>
        <w:rPr>
          <w:rFonts w:ascii="Times New Roman"/>
          <w:b w:val="false"/>
          <w:i w:val="false"/>
          <w:color w:val="000000"/>
          <w:sz w:val="28"/>
        </w:rPr>
        <w:t>
      «83200» сандары «109007» сандармен ауыстырылсын;</w:t>
      </w:r>
      <w:r>
        <w:br/>
      </w:r>
      <w:r>
        <w:rPr>
          <w:rFonts w:ascii="Times New Roman"/>
          <w:b w:val="false"/>
          <w:i w:val="false"/>
          <w:color w:val="000000"/>
          <w:sz w:val="28"/>
        </w:rPr>
        <w:t>
      «0» саны «25807» сандармен ауыстырылсын.</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5- қосымшалары</w:t>
      </w:r>
      <w:r>
        <w:rPr>
          <w:rFonts w:ascii="Times New Roman"/>
          <w:b w:val="false"/>
          <w:i w:val="false"/>
          <w:color w:val="000000"/>
          <w:sz w:val="28"/>
        </w:rPr>
        <w:t xml:space="preserve"> осы шешімнің 1 және 2 -қосымшаларына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
      2. Осы шешім әділет органдарында мемлекеттік тіркеуден өткен күннен бастап күшіне енеді және 2012 жылдың 1 қаңтарынан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Сессия төрағасы                            Мәслихат хатшысы</w:t>
      </w:r>
      <w:r>
        <w:br/>
      </w:r>
      <w:r>
        <w:rPr>
          <w:rFonts w:ascii="Times New Roman"/>
          <w:b w:val="false"/>
          <w:i w:val="false"/>
          <w:color w:val="000000"/>
          <w:sz w:val="28"/>
        </w:rPr>
        <w:t>
</w:t>
      </w:r>
      <w:r>
        <w:rPr>
          <w:rFonts w:ascii="Times New Roman"/>
          <w:b w:val="false"/>
          <w:i/>
          <w:color w:val="000000"/>
          <w:sz w:val="28"/>
        </w:rPr>
        <w:t>      Н. Ибраимов                                Б.Саудабаев</w:t>
      </w:r>
    </w:p>
    <w:bookmarkEnd w:id="0"/>
    <w:bookmarkStart w:name="z6" w:id="1"/>
    <w:p>
      <w:pPr>
        <w:spacing w:after="0"/>
        <w:ind w:left="0"/>
        <w:jc w:val="both"/>
      </w:pPr>
      <w:r>
        <w:rPr>
          <w:rFonts w:ascii="Times New Roman"/>
          <w:b w:val="false"/>
          <w:i w:val="false"/>
          <w:color w:val="000000"/>
          <w:sz w:val="28"/>
        </w:rPr>
        <w:t>
Шу аудандық маслихатының 2012 жылғы</w:t>
      </w:r>
      <w:r>
        <w:br/>
      </w:r>
      <w:r>
        <w:rPr>
          <w:rFonts w:ascii="Times New Roman"/>
          <w:b w:val="false"/>
          <w:i w:val="false"/>
          <w:color w:val="000000"/>
          <w:sz w:val="28"/>
        </w:rPr>
        <w:t>
7 наурыздағы № 3-2 шешіміне</w:t>
      </w:r>
      <w:r>
        <w:br/>
      </w:r>
      <w:r>
        <w:rPr>
          <w:rFonts w:ascii="Times New Roman"/>
          <w:b w:val="false"/>
          <w:i w:val="false"/>
          <w:color w:val="000000"/>
          <w:sz w:val="28"/>
        </w:rPr>
        <w:t>
№ 1- қосымша</w:t>
      </w:r>
    </w:p>
    <w:bookmarkEnd w:id="1"/>
    <w:p>
      <w:pPr>
        <w:spacing w:after="0"/>
        <w:ind w:left="0"/>
        <w:jc w:val="both"/>
      </w:pPr>
      <w:r>
        <w:rPr>
          <w:rFonts w:ascii="Times New Roman"/>
          <w:b w:val="false"/>
          <w:i w:val="false"/>
          <w:color w:val="000000"/>
          <w:sz w:val="28"/>
        </w:rPr>
        <w:t>Шу аудандық маслихатының 2011 жылғы</w:t>
      </w:r>
      <w:r>
        <w:br/>
      </w:r>
      <w:r>
        <w:rPr>
          <w:rFonts w:ascii="Times New Roman"/>
          <w:b w:val="false"/>
          <w:i w:val="false"/>
          <w:color w:val="000000"/>
          <w:sz w:val="28"/>
        </w:rPr>
        <w:t>
20 желтоқсандағы № 41-2 шешіміне</w:t>
      </w:r>
      <w:r>
        <w:br/>
      </w:r>
      <w:r>
        <w:rPr>
          <w:rFonts w:ascii="Times New Roman"/>
          <w:b w:val="false"/>
          <w:i w:val="false"/>
          <w:color w:val="000000"/>
          <w:sz w:val="28"/>
        </w:rPr>
        <w:t>
№ 1- қосымша</w:t>
      </w:r>
    </w:p>
    <w:p>
      <w:pPr>
        <w:spacing w:after="0"/>
        <w:ind w:left="0"/>
        <w:jc w:val="left"/>
      </w:pPr>
      <w:r>
        <w:rPr>
          <w:rFonts w:ascii="Times New Roman"/>
          <w:b/>
          <w:i w:val="false"/>
          <w:color w:val="000000"/>
        </w:rPr>
        <w:t xml:space="preserve"> 2012 жылға арналған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6"/>
        <w:gridCol w:w="626"/>
        <w:gridCol w:w="775"/>
        <w:gridCol w:w="9234"/>
        <w:gridCol w:w="2129"/>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1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p>
            <w:pPr>
              <w:spacing w:after="20"/>
              <w:ind w:left="20"/>
              <w:jc w:val="both"/>
            </w:pPr>
            <w:r>
              <w:rPr>
                <w:rFonts w:ascii="Times New Roman"/>
                <w:b w:val="false"/>
                <w:i w:val="false"/>
                <w:color w:val="000000"/>
                <w:sz w:val="20"/>
              </w:rPr>
              <w:t>мың</w:t>
            </w:r>
          </w:p>
          <w:p>
            <w:pPr>
              <w:spacing w:after="20"/>
              <w:ind w:left="20"/>
              <w:jc w:val="both"/>
            </w:pPr>
            <w:r>
              <w:rPr>
                <w:rFonts w:ascii="Times New Roman"/>
                <w:b w:val="false"/>
                <w:i w:val="false"/>
                <w:color w:val="000000"/>
                <w:sz w:val="20"/>
              </w:rPr>
              <w:t>теңге</w:t>
            </w:r>
          </w:p>
        </w:tc>
      </w:tr>
      <w:tr>
        <w:trPr>
          <w:trHeight w:val="105"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12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6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1.Кірістер</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7 084 826</w:t>
            </w:r>
          </w:p>
        </w:tc>
      </w:tr>
      <w:tr>
        <w:trPr>
          <w:trHeight w:val="105"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1 604 967</w:t>
            </w:r>
          </w:p>
        </w:tc>
      </w:tr>
      <w:tr>
        <w:trPr>
          <w:trHeight w:val="9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226 422</w:t>
            </w:r>
          </w:p>
        </w:tc>
      </w:tr>
      <w:tr>
        <w:trPr>
          <w:trHeight w:val="105"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226 422</w:t>
            </w:r>
          </w:p>
        </w:tc>
      </w:tr>
      <w:tr>
        <w:trPr>
          <w:trHeight w:val="15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181 388</w:t>
            </w:r>
          </w:p>
        </w:tc>
      </w:tr>
      <w:tr>
        <w:trPr>
          <w:trHeight w:val="12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181 388</w:t>
            </w:r>
          </w:p>
        </w:tc>
      </w:tr>
      <w:tr>
        <w:trPr>
          <w:trHeight w:val="105"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1 145 420</w:t>
            </w:r>
          </w:p>
        </w:tc>
      </w:tr>
      <w:tr>
        <w:trPr>
          <w:trHeight w:val="135"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1 038 500</w:t>
            </w:r>
          </w:p>
        </w:tc>
      </w:tr>
      <w:tr>
        <w:trPr>
          <w:trHeight w:val="15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22 570</w:t>
            </w:r>
          </w:p>
        </w:tc>
      </w:tr>
      <w:tr>
        <w:trPr>
          <w:trHeight w:val="15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79 550</w:t>
            </w:r>
          </w:p>
        </w:tc>
      </w:tr>
      <w:tr>
        <w:trPr>
          <w:trHeight w:val="135"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4 800</w:t>
            </w:r>
          </w:p>
        </w:tc>
      </w:tr>
      <w:tr>
        <w:trPr>
          <w:trHeight w:val="75"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43 505</w:t>
            </w:r>
          </w:p>
        </w:tc>
      </w:tr>
      <w:tr>
        <w:trPr>
          <w:trHeight w:val="15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11 910</w:t>
            </w:r>
          </w:p>
        </w:tc>
      </w:tr>
      <w:tr>
        <w:trPr>
          <w:trHeight w:val="21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20 100</w:t>
            </w:r>
          </w:p>
        </w:tc>
      </w:tr>
      <w:tr>
        <w:trPr>
          <w:trHeight w:val="24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9 095</w:t>
            </w:r>
          </w:p>
        </w:tc>
      </w:tr>
      <w:tr>
        <w:trPr>
          <w:trHeight w:val="15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2 400</w:t>
            </w:r>
          </w:p>
        </w:tc>
      </w:tr>
      <w:tr>
        <w:trPr>
          <w:trHeight w:val="75"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8 232</w:t>
            </w:r>
          </w:p>
        </w:tc>
      </w:tr>
      <w:tr>
        <w:trPr>
          <w:trHeight w:val="105"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8 232</w:t>
            </w:r>
          </w:p>
        </w:tc>
      </w:tr>
      <w:tr>
        <w:trPr>
          <w:trHeight w:val="12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13 222</w:t>
            </w:r>
          </w:p>
        </w:tc>
      </w:tr>
      <w:tr>
        <w:trPr>
          <w:trHeight w:val="135"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2 607</w:t>
            </w:r>
          </w:p>
        </w:tc>
      </w:tr>
      <w:tr>
        <w:trPr>
          <w:trHeight w:val="135"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w:t>
            </w:r>
          </w:p>
        </w:tc>
      </w:tr>
      <w:tr>
        <w:trPr>
          <w:trHeight w:val="18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1 307</w:t>
            </w:r>
          </w:p>
        </w:tc>
      </w:tr>
      <w:tr>
        <w:trPr>
          <w:trHeight w:val="36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75"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9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8 600</w:t>
            </w:r>
          </w:p>
        </w:tc>
      </w:tr>
      <w:tr>
        <w:trPr>
          <w:trHeight w:val="525"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Мұңай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8 600</w:t>
            </w:r>
          </w:p>
        </w:tc>
      </w:tr>
      <w:tr>
        <w:trPr>
          <w:trHeight w:val="105"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105"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105"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12 300</w:t>
            </w:r>
          </w:p>
        </w:tc>
      </w:tr>
      <w:tr>
        <w:trPr>
          <w:trHeight w:val="105"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12 300</w:t>
            </w:r>
          </w:p>
        </w:tc>
      </w:tr>
      <w:tr>
        <w:trPr>
          <w:trHeight w:val="105"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w:t>
            </w:r>
          </w:p>
        </w:tc>
      </w:tr>
      <w:tr>
        <w:trPr>
          <w:trHeight w:val="105"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5 300</w:t>
            </w:r>
          </w:p>
        </w:tc>
      </w:tr>
      <w:tr>
        <w:trPr>
          <w:trHeight w:val="105"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5 454 337</w:t>
            </w:r>
          </w:p>
        </w:tc>
      </w:tr>
      <w:tr>
        <w:trPr>
          <w:trHeight w:val="75"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5 454 337</w:t>
            </w:r>
          </w:p>
        </w:tc>
      </w:tr>
      <w:tr>
        <w:trPr>
          <w:trHeight w:val="105"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5 454 337</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2"/>
        <w:gridCol w:w="817"/>
        <w:gridCol w:w="817"/>
        <w:gridCol w:w="8663"/>
        <w:gridCol w:w="2171"/>
      </w:tblGrid>
      <w:tr>
        <w:trPr>
          <w:trHeight w:val="16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16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16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6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6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2.Шығындар</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7 160 633</w:t>
            </w:r>
          </w:p>
        </w:tc>
      </w:tr>
      <w:tr>
        <w:trPr>
          <w:trHeight w:val="16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388242</w:t>
            </w:r>
          </w:p>
        </w:tc>
      </w:tr>
      <w:tr>
        <w:trPr>
          <w:trHeight w:val="7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мәслихатының аппараты</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15 437</w:t>
            </w:r>
          </w:p>
        </w:tc>
      </w:tr>
      <w:tr>
        <w:trPr>
          <w:trHeight w:val="46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мәслихатының қызметін қамтамасыз ету жөніндегі қызметтер</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15 437</w:t>
            </w:r>
          </w:p>
        </w:tc>
      </w:tr>
      <w:tr>
        <w:trPr>
          <w:trHeight w:val="31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әкімінің аппараты</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99 584</w:t>
            </w:r>
          </w:p>
        </w:tc>
      </w:tr>
      <w:tr>
        <w:trPr>
          <w:trHeight w:val="31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әкімінің қызметін қамтамасыз ету жөніндегі қызметтер</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97 784</w:t>
            </w:r>
          </w:p>
        </w:tc>
      </w:tr>
      <w:tr>
        <w:trPr>
          <w:trHeight w:val="16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w:t>
            </w:r>
          </w:p>
        </w:tc>
      </w:tr>
      <w:tr>
        <w:trPr>
          <w:trHeight w:val="7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аппараты</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236 549</w:t>
            </w:r>
          </w:p>
        </w:tc>
      </w:tr>
      <w:tr>
        <w:trPr>
          <w:trHeight w:val="40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225 074</w:t>
            </w:r>
          </w:p>
        </w:tc>
      </w:tr>
      <w:tr>
        <w:trPr>
          <w:trHeight w:val="15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11 475</w:t>
            </w:r>
          </w:p>
        </w:tc>
      </w:tr>
      <w:tr>
        <w:trPr>
          <w:trHeight w:val="7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19 869</w:t>
            </w:r>
          </w:p>
        </w:tc>
      </w:tr>
      <w:tr>
        <w:trPr>
          <w:trHeight w:val="46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(облыстың маңызы бар қаланың) саласындағы мемлекеттік саясатты іске асыру жөніндегі қызметтер</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17 769</w:t>
            </w:r>
          </w:p>
        </w:tc>
      </w:tr>
      <w:tr>
        <w:trPr>
          <w:trHeight w:val="7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1 600</w:t>
            </w:r>
          </w:p>
        </w:tc>
      </w:tr>
      <w:tr>
        <w:trPr>
          <w:trHeight w:val="7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16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5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16 803</w:t>
            </w:r>
          </w:p>
        </w:tc>
      </w:tr>
      <w:tr>
        <w:trPr>
          <w:trHeight w:val="25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қаланың) басқару саласындағы мемлекеттік саясатты іске асыру жөніндегі қызметтер</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16 503</w:t>
            </w:r>
          </w:p>
        </w:tc>
      </w:tr>
      <w:tr>
        <w:trPr>
          <w:trHeight w:val="7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7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r>
      <w:tr>
        <w:trPr>
          <w:trHeight w:val="7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әкімінің аппараты</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r>
      <w:tr>
        <w:trPr>
          <w:trHeight w:val="7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6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техногендік сипаттағы төтенше жағдайларды жою үшін жергілікті атқарушы органның төтенше резервінің есебінен іс-шаралар өткізу</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3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21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Қоғамдықтәртіп, қауіпсіздік, құқықтық, сот,қылмыстық-атқару қызметі</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w:t>
            </w:r>
          </w:p>
        </w:tc>
      </w:tr>
      <w:tr>
        <w:trPr>
          <w:trHeight w:val="40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w:t>
            </w:r>
          </w:p>
        </w:tc>
      </w:tr>
      <w:tr>
        <w:trPr>
          <w:trHeight w:val="22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w:t>
            </w:r>
          </w:p>
        </w:tc>
      </w:tr>
      <w:tr>
        <w:trPr>
          <w:trHeight w:val="16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4 492 640</w:t>
            </w:r>
          </w:p>
        </w:tc>
      </w:tr>
      <w:tr>
        <w:trPr>
          <w:trHeight w:val="36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аппараты</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5 200</w:t>
            </w:r>
          </w:p>
        </w:tc>
      </w:tr>
      <w:tr>
        <w:trPr>
          <w:trHeight w:val="25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5 200</w:t>
            </w:r>
          </w:p>
        </w:tc>
      </w:tr>
      <w:tr>
        <w:trPr>
          <w:trHeight w:val="7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239 073</w:t>
            </w:r>
          </w:p>
        </w:tc>
      </w:tr>
      <w:tr>
        <w:trPr>
          <w:trHeight w:val="36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239 073</w:t>
            </w:r>
          </w:p>
        </w:tc>
      </w:tr>
      <w:tr>
        <w:trPr>
          <w:trHeight w:val="7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4 248 367</w:t>
            </w:r>
          </w:p>
        </w:tc>
      </w:tr>
      <w:tr>
        <w:trPr>
          <w:trHeight w:val="25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347 848</w:t>
            </w:r>
          </w:p>
        </w:tc>
      </w:tr>
      <w:tr>
        <w:trPr>
          <w:trHeight w:val="18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3 534 897</w:t>
            </w:r>
          </w:p>
        </w:tc>
      </w:tr>
      <w:tr>
        <w:trPr>
          <w:trHeight w:val="12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175 146</w:t>
            </w:r>
          </w:p>
        </w:tc>
      </w:tr>
      <w:tr>
        <w:trPr>
          <w:trHeight w:val="16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49 401</w:t>
            </w:r>
          </w:p>
        </w:tc>
      </w:tr>
      <w:tr>
        <w:trPr>
          <w:trHeight w:val="7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84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37 489</w:t>
            </w:r>
          </w:p>
        </w:tc>
      </w:tr>
      <w:tr>
        <w:trPr>
          <w:trHeight w:val="16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13 762</w:t>
            </w:r>
          </w:p>
        </w:tc>
      </w:tr>
      <w:tr>
        <w:trPr>
          <w:trHeight w:val="16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8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мектепке дейінгі ұйымдардың тәрбиешілеріне біліктілік санаты үшін қосымша ақының мөлшерін ұлғайту</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3 601</w:t>
            </w:r>
          </w:p>
        </w:tc>
      </w:tr>
      <w:tr>
        <w:trPr>
          <w:trHeight w:val="16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c>
          <w:tcPr>
            <w:tcW w:w="8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«Назарбаев зияткерлік мектептері» ДБҰ-ның оқу бағдарламалары бойынша біліктілікті арттырудан өткен мұғалімдерге еңбекақыны арттыру</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3 312</w:t>
            </w:r>
          </w:p>
        </w:tc>
      </w:tr>
      <w:tr>
        <w:trPr>
          <w:trHeight w:val="7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8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мектеп мұғалімдеріне біліктілік санаты үшін қосымша ақының мөлшерін ұлғайту</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81 911</w:t>
            </w:r>
          </w:p>
        </w:tc>
      </w:tr>
      <w:tr>
        <w:trPr>
          <w:trHeight w:val="16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413 090</w:t>
            </w:r>
          </w:p>
        </w:tc>
      </w:tr>
      <w:tr>
        <w:trPr>
          <w:trHeight w:val="31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аппараты</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4 165</w:t>
            </w:r>
          </w:p>
        </w:tc>
      </w:tr>
      <w:tr>
        <w:trPr>
          <w:trHeight w:val="10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4 165</w:t>
            </w:r>
          </w:p>
        </w:tc>
      </w:tr>
      <w:tr>
        <w:trPr>
          <w:trHeight w:val="7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408 925</w:t>
            </w:r>
          </w:p>
        </w:tc>
      </w:tr>
      <w:tr>
        <w:trPr>
          <w:trHeight w:val="61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облыстық жұмыспен қамтуды қамтамасыз ету және үшін әлеуметтік бағдарламаларды іске асыру саласындағы мемлекеттік саясатты іске асыру жөніндегі қызметтер</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28 838</w:t>
            </w:r>
          </w:p>
        </w:tc>
      </w:tr>
      <w:tr>
        <w:trPr>
          <w:trHeight w:val="16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103 249</w:t>
            </w:r>
          </w:p>
        </w:tc>
      </w:tr>
      <w:tr>
        <w:trPr>
          <w:trHeight w:val="7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6 500</w:t>
            </w:r>
          </w:p>
        </w:tc>
      </w:tr>
      <w:tr>
        <w:trPr>
          <w:trHeight w:val="16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30 806</w:t>
            </w:r>
          </w:p>
        </w:tc>
      </w:tr>
      <w:tr>
        <w:trPr>
          <w:trHeight w:val="16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23 569</w:t>
            </w:r>
          </w:p>
        </w:tc>
      </w:tr>
      <w:tr>
        <w:trPr>
          <w:trHeight w:val="7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27 650</w:t>
            </w:r>
          </w:p>
        </w:tc>
      </w:tr>
      <w:tr>
        <w:trPr>
          <w:trHeight w:val="31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4 400</w:t>
            </w:r>
          </w:p>
        </w:tc>
      </w:tr>
      <w:tr>
        <w:trPr>
          <w:trHeight w:val="37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1 168</w:t>
            </w:r>
          </w:p>
        </w:tc>
      </w:tr>
      <w:tr>
        <w:trPr>
          <w:trHeight w:val="24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25 504</w:t>
            </w:r>
          </w:p>
        </w:tc>
      </w:tr>
      <w:tr>
        <w:trPr>
          <w:trHeight w:val="18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дейіні балаларға мемлекеттік жәрдемақылар</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107 464</w:t>
            </w:r>
          </w:p>
        </w:tc>
      </w:tr>
      <w:tr>
        <w:trPr>
          <w:trHeight w:val="7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29 100</w:t>
            </w:r>
          </w:p>
        </w:tc>
      </w:tr>
      <w:tr>
        <w:trPr>
          <w:trHeight w:val="7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24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17 677</w:t>
            </w:r>
          </w:p>
        </w:tc>
      </w:tr>
      <w:tr>
        <w:trPr>
          <w:trHeight w:val="16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930 344</w:t>
            </w:r>
          </w:p>
        </w:tc>
      </w:tr>
      <w:tr>
        <w:trPr>
          <w:trHeight w:val="3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429 972</w:t>
            </w:r>
          </w:p>
        </w:tc>
      </w:tr>
      <w:tr>
        <w:trPr>
          <w:trHeight w:val="22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қалаларды жылумен жабдықтауды үздіксіз қамтамасыз ету</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36 780</w:t>
            </w:r>
          </w:p>
        </w:tc>
      </w:tr>
      <w:tr>
        <w:trPr>
          <w:trHeight w:val="16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27 435</w:t>
            </w:r>
          </w:p>
        </w:tc>
      </w:tr>
      <w:tr>
        <w:trPr>
          <w:trHeight w:val="18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14 700</w:t>
            </w:r>
          </w:p>
        </w:tc>
      </w:tr>
      <w:tr>
        <w:trPr>
          <w:trHeight w:val="16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мекендердiқ санитариясын қамтамасыз ету</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40 100</w:t>
            </w:r>
          </w:p>
        </w:tc>
      </w:tr>
      <w:tr>
        <w:trPr>
          <w:trHeight w:val="30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r>
      <w:tr>
        <w:trPr>
          <w:trHeight w:val="16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56 500</w:t>
            </w:r>
          </w:p>
        </w:tc>
      </w:tr>
      <w:tr>
        <w:trPr>
          <w:trHeight w:val="27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8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объектілеріне техникалық паспорттар дайындау</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27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8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Инжернерлік- коммуникациялық инфрақұрылымды дамыту, орналастыру және (немесе) сатып алу</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253 977</w:t>
            </w:r>
          </w:p>
        </w:tc>
      </w:tr>
      <w:tr>
        <w:trPr>
          <w:trHeight w:val="7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489 782</w:t>
            </w:r>
          </w:p>
        </w:tc>
      </w:tr>
      <w:tr>
        <w:trPr>
          <w:trHeight w:val="16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6 200</w:t>
            </w:r>
          </w:p>
        </w:tc>
      </w:tr>
      <w:tr>
        <w:trPr>
          <w:trHeight w:val="16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483 582</w:t>
            </w:r>
          </w:p>
        </w:tc>
      </w:tr>
      <w:tr>
        <w:trPr>
          <w:trHeight w:val="16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инспекциясы бөлімі</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10 590</w:t>
            </w:r>
          </w:p>
        </w:tc>
      </w:tr>
      <w:tr>
        <w:trPr>
          <w:trHeight w:val="7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8 540</w:t>
            </w:r>
          </w:p>
        </w:tc>
      </w:tr>
      <w:tr>
        <w:trPr>
          <w:trHeight w:val="18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2 050</w:t>
            </w:r>
          </w:p>
        </w:tc>
      </w:tr>
      <w:tr>
        <w:trPr>
          <w:trHeight w:val="18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266 109</w:t>
            </w:r>
          </w:p>
        </w:tc>
      </w:tr>
      <w:tr>
        <w:trPr>
          <w:trHeight w:val="25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217 350</w:t>
            </w:r>
          </w:p>
        </w:tc>
      </w:tr>
      <w:tr>
        <w:trPr>
          <w:trHeight w:val="7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7 209</w:t>
            </w:r>
          </w:p>
        </w:tc>
      </w:tr>
      <w:tr>
        <w:trPr>
          <w:trHeight w:val="16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 демалыс жұмысын қолдау</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145 070</w:t>
            </w:r>
          </w:p>
        </w:tc>
      </w:tr>
      <w:tr>
        <w:trPr>
          <w:trHeight w:val="18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63 801</w:t>
            </w:r>
          </w:p>
        </w:tc>
      </w:tr>
      <w:tr>
        <w:trPr>
          <w:trHeight w:val="7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1 120</w:t>
            </w:r>
          </w:p>
        </w:tc>
      </w:tr>
      <w:tr>
        <w:trPr>
          <w:trHeight w:val="15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8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46 244</w:t>
            </w:r>
          </w:p>
        </w:tc>
      </w:tr>
      <w:tr>
        <w:trPr>
          <w:trHeight w:val="57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9 177</w:t>
            </w:r>
          </w:p>
        </w:tc>
      </w:tr>
      <w:tr>
        <w:trPr>
          <w:trHeight w:val="7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17 999</w:t>
            </w:r>
          </w:p>
        </w:tc>
      </w:tr>
      <w:tr>
        <w:trPr>
          <w:trHeight w:val="30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16 568</w:t>
            </w:r>
          </w:p>
        </w:tc>
      </w:tr>
      <w:tr>
        <w:trPr>
          <w:trHeight w:val="7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 арқылы мемлекеттік ақпараттық саясат жүргізу жөніндегі қызметтер</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18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w:t>
            </w:r>
          </w:p>
        </w:tc>
      </w:tr>
      <w:tr>
        <w:trPr>
          <w:trHeight w:val="7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2 515</w:t>
            </w:r>
          </w:p>
        </w:tc>
      </w:tr>
      <w:tr>
        <w:trPr>
          <w:trHeight w:val="27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1 005</w:t>
            </w:r>
          </w:p>
        </w:tc>
      </w:tr>
      <w:tr>
        <w:trPr>
          <w:trHeight w:val="55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қаланың) құрама командаларының мүшелерiн дайындау және олардың облыстық спорт жарыстарына қатысуы</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1 510</w:t>
            </w:r>
          </w:p>
        </w:tc>
      </w:tr>
      <w:tr>
        <w:trPr>
          <w:trHeight w:val="7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190 299</w:t>
            </w:r>
          </w:p>
        </w:tc>
      </w:tr>
      <w:tr>
        <w:trPr>
          <w:trHeight w:val="7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7 310</w:t>
            </w:r>
          </w:p>
        </w:tc>
      </w:tr>
      <w:tr>
        <w:trPr>
          <w:trHeight w:val="49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ауылдың елді мекендер саласының мамандарын әлеуметтік қолдау шараларын іске асыру</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7 310</w:t>
            </w:r>
          </w:p>
        </w:tc>
      </w:tr>
      <w:tr>
        <w:trPr>
          <w:trHeight w:val="22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14 450</w:t>
            </w:r>
          </w:p>
        </w:tc>
      </w:tr>
      <w:tr>
        <w:trPr>
          <w:trHeight w:val="7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аумағында жер қатынастарын реттеу саласындағы мемлекеттік саясатты іске асыру жөніндегі қызметтер</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9 265</w:t>
            </w:r>
          </w:p>
        </w:tc>
      </w:tr>
      <w:tr>
        <w:trPr>
          <w:trHeight w:val="24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4 885</w:t>
            </w:r>
          </w:p>
        </w:tc>
      </w:tr>
      <w:tr>
        <w:trPr>
          <w:trHeight w:val="16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7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168 539</w:t>
            </w:r>
          </w:p>
        </w:tc>
      </w:tr>
      <w:tr>
        <w:trPr>
          <w:trHeight w:val="25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ветеренария саласындағы мемлекеттік саясатты іске асыру жөніндегі қызметтер</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10 033</w:t>
            </w:r>
          </w:p>
        </w:tc>
      </w:tr>
      <w:tr>
        <w:trPr>
          <w:trHeight w:val="7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3 970</w:t>
            </w:r>
          </w:p>
        </w:tc>
      </w:tr>
      <w:tr>
        <w:trPr>
          <w:trHeight w:val="7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9 500</w:t>
            </w:r>
          </w:p>
        </w:tc>
      </w:tr>
      <w:tr>
        <w:trPr>
          <w:trHeight w:val="24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7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шікізаттың құнын иелеріне өтеу</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18 400</w:t>
            </w:r>
          </w:p>
        </w:tc>
      </w:tr>
      <w:tr>
        <w:trPr>
          <w:trHeight w:val="3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9 384</w:t>
            </w:r>
          </w:p>
        </w:tc>
      </w:tr>
      <w:tr>
        <w:trPr>
          <w:trHeight w:val="3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2 049</w:t>
            </w:r>
          </w:p>
        </w:tc>
      </w:tr>
      <w:tr>
        <w:trPr>
          <w:trHeight w:val="16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113 203</w:t>
            </w:r>
          </w:p>
        </w:tc>
      </w:tr>
      <w:tr>
        <w:trPr>
          <w:trHeight w:val="7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41 909</w:t>
            </w:r>
          </w:p>
        </w:tc>
      </w:tr>
      <w:tr>
        <w:trPr>
          <w:trHeight w:val="7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41 909</w:t>
            </w:r>
          </w:p>
        </w:tc>
      </w:tr>
      <w:tr>
        <w:trPr>
          <w:trHeight w:val="28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аудандардың және елді мекендердің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11 909</w:t>
            </w:r>
          </w:p>
        </w:tc>
      </w:tr>
      <w:tr>
        <w:trPr>
          <w:trHeight w:val="31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p>
        </w:tc>
      </w:tr>
      <w:tr>
        <w:trPr>
          <w:trHeight w:val="16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261 579</w:t>
            </w:r>
          </w:p>
        </w:tc>
      </w:tr>
      <w:tr>
        <w:trPr>
          <w:trHeight w:val="7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261 579</w:t>
            </w:r>
          </w:p>
        </w:tc>
      </w:tr>
      <w:tr>
        <w:trPr>
          <w:trHeight w:val="21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240 306</w:t>
            </w:r>
          </w:p>
        </w:tc>
      </w:tr>
      <w:tr>
        <w:trPr>
          <w:trHeight w:val="48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маңызы бар қалалық (ауылдық), қала маңындағы және ауданішілік қатынастар бойынша жолаушылар тасымалдарын субсидиялау</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21 273</w:t>
            </w:r>
          </w:p>
        </w:tc>
      </w:tr>
      <w:tr>
        <w:trPr>
          <w:trHeight w:val="15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163 220</w:t>
            </w:r>
          </w:p>
        </w:tc>
      </w:tr>
      <w:tr>
        <w:trPr>
          <w:trHeight w:val="7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29 000</w:t>
            </w:r>
          </w:p>
        </w:tc>
      </w:tr>
      <w:tr>
        <w:trPr>
          <w:trHeight w:val="24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rPr>
                <w:rFonts w:ascii="Times New Roman"/>
                <w:b/>
                <w:i w:val="false"/>
                <w:color w:val="000000"/>
                <w:sz w:val="20"/>
              </w:rPr>
              <w:t xml:space="preserve">) </w:t>
            </w:r>
            <w:r>
              <w:rPr>
                <w:rFonts w:ascii="Times New Roman"/>
                <w:b w:val="false"/>
                <w:i w:val="false"/>
                <w:color w:val="000000"/>
                <w:sz w:val="20"/>
              </w:rPr>
              <w:t>жергілікті атқарушы органының резерві</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29 000</w:t>
            </w:r>
          </w:p>
        </w:tc>
      </w:tr>
      <w:tr>
        <w:trPr>
          <w:trHeight w:val="7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r>
      <w:tr>
        <w:trPr>
          <w:trHeight w:val="54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оған сараптама жүргізу</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r>
      <w:tr>
        <w:trPr>
          <w:trHeight w:val="7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23 804</w:t>
            </w:r>
          </w:p>
        </w:tc>
      </w:tr>
      <w:tr>
        <w:trPr>
          <w:trHeight w:val="49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20 744</w:t>
            </w:r>
          </w:p>
        </w:tc>
      </w:tr>
      <w:tr>
        <w:trPr>
          <w:trHeight w:val="7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3 060</w:t>
            </w:r>
          </w:p>
        </w:tc>
      </w:tr>
      <w:tr>
        <w:trPr>
          <w:trHeight w:val="7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68 415</w:t>
            </w:r>
          </w:p>
        </w:tc>
      </w:tr>
      <w:tr>
        <w:trPr>
          <w:trHeight w:val="43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9 953</w:t>
            </w:r>
          </w:p>
        </w:tc>
      </w:tr>
      <w:tr>
        <w:trPr>
          <w:trHeight w:val="7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12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8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объектілерінің жалпы мүлкіне жөндеу жүргізу</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12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нысаналы трансферттер ретінде «Өңірлерді дамыту» бағдарламасы шеңберінде өңірлердің экономикалық дамуына жәрдемдесу жөніндегі шараларды іске асыруда ауылдық (селолық) округтарды жайластыру мәселелерін шешу үшін іс-шараларды іске асыру</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8 112</w:t>
            </w:r>
          </w:p>
        </w:tc>
      </w:tr>
      <w:tr>
        <w:trPr>
          <w:trHeight w:val="7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23 001</w:t>
            </w:r>
          </w:p>
        </w:tc>
      </w:tr>
      <w:tr>
        <w:trPr>
          <w:trHeight w:val="27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23 001</w:t>
            </w:r>
          </w:p>
        </w:tc>
      </w:tr>
      <w:tr>
        <w:trPr>
          <w:trHeight w:val="7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инспекциясы бөлімі</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r>
      <w:tr>
        <w:trPr>
          <w:trHeight w:val="16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r>
      <w:tr>
        <w:trPr>
          <w:trHeight w:val="16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борышына қызмет көрсету</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7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6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6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2 195</w:t>
            </w:r>
          </w:p>
        </w:tc>
      </w:tr>
      <w:tr>
        <w:trPr>
          <w:trHeight w:val="7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2 195</w:t>
            </w:r>
          </w:p>
        </w:tc>
      </w:tr>
      <w:tr>
        <w:trPr>
          <w:trHeight w:val="16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 толық пайдаланылмаған) трансферттерді қайтару</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2 195</w:t>
            </w:r>
          </w:p>
        </w:tc>
      </w:tr>
      <w:tr>
        <w:trPr>
          <w:trHeight w:val="16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кредиттеу</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33 200</w:t>
            </w:r>
          </w:p>
        </w:tc>
      </w:tr>
      <w:tr>
        <w:trPr>
          <w:trHeight w:val="16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36 405</w:t>
            </w:r>
          </w:p>
        </w:tc>
      </w:tr>
      <w:tr>
        <w:trPr>
          <w:trHeight w:val="7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36 405</w:t>
            </w:r>
          </w:p>
        </w:tc>
      </w:tr>
      <w:tr>
        <w:trPr>
          <w:trHeight w:val="7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36 405</w:t>
            </w:r>
          </w:p>
        </w:tc>
      </w:tr>
      <w:tr>
        <w:trPr>
          <w:trHeight w:val="46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Ауылдығы елді мекендердің әлеуметтік саласының мамандарын әлеуметтік қолдау шараларын іске асыру үшін бюджеттік кредиттер</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36 405</w:t>
            </w:r>
          </w:p>
        </w:tc>
      </w:tr>
      <w:tr>
        <w:trPr>
          <w:trHeight w:val="7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3 205</w:t>
            </w:r>
          </w:p>
        </w:tc>
      </w:tr>
      <w:tr>
        <w:trPr>
          <w:trHeight w:val="12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3 205</w:t>
            </w:r>
          </w:p>
        </w:tc>
      </w:tr>
      <w:tr>
        <w:trPr>
          <w:trHeight w:val="19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3 205</w:t>
            </w:r>
          </w:p>
        </w:tc>
      </w:tr>
      <w:tr>
        <w:trPr>
          <w:trHeight w:val="7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4.Қаржы активтерімен операциялар бойынша сальдо</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3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6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Бюджеттің тапшылығы (профициті)</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-109 007</w:t>
            </w:r>
          </w:p>
        </w:tc>
      </w:tr>
      <w:tr>
        <w:trPr>
          <w:trHeight w:val="21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(профициті пайдалану)</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109 007</w:t>
            </w:r>
          </w:p>
        </w:tc>
      </w:tr>
      <w:tr>
        <w:trPr>
          <w:trHeight w:val="16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86 405</w:t>
            </w:r>
          </w:p>
        </w:tc>
      </w:tr>
      <w:tr>
        <w:trPr>
          <w:trHeight w:val="7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86 405</w:t>
            </w:r>
          </w:p>
        </w:tc>
      </w:tr>
      <w:tr>
        <w:trPr>
          <w:trHeight w:val="16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86 405</w:t>
            </w:r>
          </w:p>
        </w:tc>
      </w:tr>
      <w:tr>
        <w:trPr>
          <w:trHeight w:val="16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3 205</w:t>
            </w:r>
          </w:p>
        </w:tc>
      </w:tr>
      <w:tr>
        <w:trPr>
          <w:trHeight w:val="22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3 205</w:t>
            </w:r>
          </w:p>
        </w:tc>
      </w:tr>
      <w:tr>
        <w:trPr>
          <w:trHeight w:val="16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3 205</w:t>
            </w:r>
          </w:p>
        </w:tc>
      </w:tr>
      <w:tr>
        <w:trPr>
          <w:trHeight w:val="15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25 807</w:t>
            </w:r>
          </w:p>
        </w:tc>
      </w:tr>
    </w:tbl>
    <w:bookmarkStart w:name="z7" w:id="2"/>
    <w:p>
      <w:pPr>
        <w:spacing w:after="0"/>
        <w:ind w:left="0"/>
        <w:jc w:val="both"/>
      </w:pPr>
      <w:r>
        <w:rPr>
          <w:rFonts w:ascii="Times New Roman"/>
          <w:b w:val="false"/>
          <w:i w:val="false"/>
          <w:color w:val="000000"/>
          <w:sz w:val="28"/>
        </w:rPr>
        <w:t>
Шу аудандық мәслихатының 2012 жылғы</w:t>
      </w:r>
      <w:r>
        <w:br/>
      </w:r>
      <w:r>
        <w:rPr>
          <w:rFonts w:ascii="Times New Roman"/>
          <w:b w:val="false"/>
          <w:i w:val="false"/>
          <w:color w:val="000000"/>
          <w:sz w:val="28"/>
        </w:rPr>
        <w:t>
7 наурыздағы № 3-2 шешіміне</w:t>
      </w:r>
      <w:r>
        <w:br/>
      </w:r>
      <w:r>
        <w:rPr>
          <w:rFonts w:ascii="Times New Roman"/>
          <w:b w:val="false"/>
          <w:i w:val="false"/>
          <w:color w:val="000000"/>
          <w:sz w:val="28"/>
        </w:rPr>
        <w:t>
№ 2 – қосымша</w:t>
      </w:r>
    </w:p>
    <w:bookmarkEnd w:id="2"/>
    <w:p>
      <w:pPr>
        <w:spacing w:after="0"/>
        <w:ind w:left="0"/>
        <w:jc w:val="both"/>
      </w:pPr>
      <w:r>
        <w:rPr>
          <w:rFonts w:ascii="Times New Roman"/>
          <w:b w:val="false"/>
          <w:i w:val="false"/>
          <w:color w:val="000000"/>
          <w:sz w:val="28"/>
        </w:rPr>
        <w:t>Шу аудандық мәслихатының 2011 жылғы</w:t>
      </w:r>
      <w:r>
        <w:br/>
      </w:r>
      <w:r>
        <w:rPr>
          <w:rFonts w:ascii="Times New Roman"/>
          <w:b w:val="false"/>
          <w:i w:val="false"/>
          <w:color w:val="000000"/>
          <w:sz w:val="28"/>
        </w:rPr>
        <w:t>
20 желтоқсандағы № 41-2 шешіміне</w:t>
      </w:r>
      <w:r>
        <w:br/>
      </w:r>
      <w:r>
        <w:rPr>
          <w:rFonts w:ascii="Times New Roman"/>
          <w:b w:val="false"/>
          <w:i w:val="false"/>
          <w:color w:val="000000"/>
          <w:sz w:val="28"/>
        </w:rPr>
        <w:t>
№ 5 – қосымша</w:t>
      </w:r>
    </w:p>
    <w:p>
      <w:pPr>
        <w:spacing w:after="0"/>
        <w:ind w:left="0"/>
        <w:jc w:val="left"/>
      </w:pPr>
      <w:r>
        <w:rPr>
          <w:rFonts w:ascii="Times New Roman"/>
          <w:b/>
          <w:i w:val="false"/>
          <w:color w:val="000000"/>
        </w:rPr>
        <w:t xml:space="preserve"> Аудандық маңызы бар қаланың, кенттің, ауылдың (селоның), ауылдық (селолық) округтің бағдарламалары бойынша бөлінген қаражат көлемдерінің тізімі</w:t>
      </w:r>
    </w:p>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4"/>
        <w:gridCol w:w="5687"/>
        <w:gridCol w:w="1694"/>
        <w:gridCol w:w="1665"/>
        <w:gridCol w:w="1410"/>
        <w:gridCol w:w="1920"/>
      </w:tblGrid>
      <w:tr>
        <w:trPr>
          <w:trHeight w:val="30" w:hRule="atLeast"/>
        </w:trPr>
        <w:tc>
          <w:tcPr>
            <w:tcW w:w="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w:t>
            </w:r>
          </w:p>
          <w:p>
            <w:pPr>
              <w:spacing w:after="20"/>
              <w:ind w:left="20"/>
              <w:jc w:val="both"/>
            </w:pPr>
            <w:r>
              <w:rPr>
                <w:rFonts w:ascii="Times New Roman"/>
                <w:b w:val="false"/>
                <w:i w:val="false"/>
                <w:color w:val="000000"/>
                <w:sz w:val="20"/>
              </w:rPr>
              <w:t>тік</w:t>
            </w:r>
          </w:p>
          <w:p>
            <w:pPr>
              <w:spacing w:after="20"/>
              <w:ind w:left="20"/>
              <w:jc w:val="both"/>
            </w:pPr>
            <w:r>
              <w:rPr>
                <w:rFonts w:ascii="Times New Roman"/>
                <w:b w:val="false"/>
                <w:i w:val="false"/>
                <w:color w:val="000000"/>
                <w:sz w:val="20"/>
              </w:rPr>
              <w:t>са</w:t>
            </w:r>
          </w:p>
          <w:p>
            <w:pPr>
              <w:spacing w:after="20"/>
              <w:ind w:left="20"/>
              <w:jc w:val="both"/>
            </w:pPr>
            <w:r>
              <w:rPr>
                <w:rFonts w:ascii="Times New Roman"/>
                <w:b w:val="false"/>
                <w:i w:val="false"/>
                <w:color w:val="000000"/>
                <w:sz w:val="20"/>
              </w:rPr>
              <w:t>ны</w:t>
            </w:r>
          </w:p>
        </w:tc>
        <w:tc>
          <w:tcPr>
            <w:tcW w:w="56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атауы</w:t>
            </w:r>
          </w:p>
        </w:tc>
      </w:tr>
      <w:tr>
        <w:trPr>
          <w:trHeight w:val="21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Аудандық маңызы бар қала, кент, ауыл (село), ауылдық (селолық) округ әкімінің аппараты қызметін қамтамасыз ету</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 ру</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p>
            <w:pPr>
              <w:spacing w:after="20"/>
              <w:ind w:left="20"/>
              <w:jc w:val="both"/>
            </w:pPr>
            <w:r>
              <w:rPr>
                <w:rFonts w:ascii="Times New Roman"/>
                <w:b w:val="false"/>
                <w:i w:val="false"/>
                <w:color w:val="000000"/>
                <w:sz w:val="20"/>
              </w:rPr>
              <w:t>Мұктаж азаматтар ға үйінде әлеуметтік көмек көрсету</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p>
            <w:pPr>
              <w:spacing w:after="20"/>
              <w:ind w:left="20"/>
              <w:jc w:val="both"/>
            </w:pPr>
            <w:r>
              <w:rPr>
                <w:rFonts w:ascii="Times New Roman"/>
                <w:b w:val="false"/>
                <w:i w:val="false"/>
                <w:color w:val="000000"/>
                <w:sz w:val="20"/>
              </w:rPr>
              <w:t>Мемлекеттік органдарды</w:t>
            </w:r>
          </w:p>
          <w:p>
            <w:pPr>
              <w:spacing w:after="20"/>
              <w:ind w:left="20"/>
              <w:jc w:val="both"/>
            </w:pPr>
            <w:r>
              <w:rPr>
                <w:rFonts w:ascii="Times New Roman"/>
                <w:b w:val="false"/>
                <w:i w:val="false"/>
                <w:color w:val="000000"/>
                <w:sz w:val="20"/>
              </w:rPr>
              <w:t>материалдық-техникалық жарақтандыру</w:t>
            </w:r>
          </w:p>
        </w:tc>
      </w:tr>
      <w:tr>
        <w:trPr>
          <w:trHeight w:val="21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Брлікүстем селолық округі әкімінің аппараты мемлекеттік мекемесі</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11 266</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Дулат селолық округі әкімінің аппараты мемлекеттік мекемесі</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8 812</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w:t>
            </w:r>
          </w:p>
        </w:tc>
      </w:tr>
      <w:tr>
        <w:trPr>
          <w:trHeight w:val="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Брлік ауылдық округі әкімінің аппараты мемлекеттік мекемесі</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11 195</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Жаңақоғам селолық округі әкімінің аппараты мемлекеттік мекемесі</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10 963</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1 750</w:t>
            </w:r>
          </w:p>
        </w:tc>
      </w:tr>
      <w:tr>
        <w:trPr>
          <w:trHeight w:val="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қаласы әкімінің аппараты мемлекеттік мекемесі</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31 426</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2 400</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3 100</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ауылдық округі әкімінің аппараты мемлекеттік мекемесі</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20 662</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4 165</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1 950</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Тасөткел селолық округі әкімінің аппараты мемлекеттік мекемесі</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9 653</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селолық округі әкімінің аппараты мемлекеттік мекемесі</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10 899</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Ескі-Шу селолық округі әкімінің аппараты мемлекеттік мекемесі</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10 932</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Қорағаты селолық округі әкімінің аппараты мемлекеттік мекемесі</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10 231</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Қонаев ауылы әкімінің аппараты мемлекеттік мекемесі</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11 514</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Далақайнар селосы әкімінің аппараты мемлекеттік мекемесі</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9 700</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Көкқайнар селолық округі әкімінің аппараты мемлекеттік мекемесі</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8 774</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Шоқпар селолық округі әкімінің аппараты мемлекеттік мекемесі</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10 243</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селолық округі әкімінің аппараты мемлекеттік мекемесі</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9 266</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1 600</w:t>
            </w:r>
          </w:p>
        </w:tc>
      </w:tr>
      <w:tr>
        <w:trPr>
          <w:trHeight w:val="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Балуан Шолақ селолық округі әкімінің аппараты мемлекеттік мекемесі</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8 210</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ауылдық округі әкімінің аппараты мемлекеттік мекемесі</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9 224</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 ауылдық округі әкімінің аппараты мемлекеттік мекемесі</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10 378</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Жаңажол ауылдық округі әкімінің аппараты мемлекеттік мекемесі</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11 726</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