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4dbd" w14:textId="fcd4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қоғамдық жұмыстарды ұйымдастыратын Қарағанды қаласы кәсiпорындарының, ұйымдарының, мекемелерiнiң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 әкімдігінің 2012 жылғы 25 желтоқсандағы N 14/151 қаулысы. Қарағанды облысының Әділет департаментінде 2012 жылғы 29 желтоқсанда N 2081 тіркелді. Күші жойылды - Қарағанды қаласы әкімдігінің 2014 жылғы 8 қаңтардағы № 01/04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қаласы әкімдігінің 08.01.2014 № 01/04 (ресми жарияланғаннан кейін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жергiлiктi мемлекеттiк басқару және өзiн-өзi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iске асыру жөнiндегi шаралар туралы" Қазақстан Республикасы Үкiметiнiң 2001 жылғы 19 маусымдағы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"Қоғамдық жұмыстарды ұйымдастыру мен қаржыландырудың ережесiне" сәйкес Қарағанды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2013 жылға арналған қоғамдық жұмыстарды ұйымдастыратын Қарағанды қаласы кәсiпорындарының, ұйымдарының, мекемелерiнiң 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>, жұмыс түрлерi мен көлемдерi, қаржыландыру көзi мен қатысу мерзiмi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жұмысқа қатысатын азаматтардың еңбекақысы айына екi ең төменгi еңбекақы мөлшерiнде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Уәкiлеттi орган "Қарағанды қаласының жұмыспен қамту және әлеуметтiк бағдарламалар бөлiмi" мемлекеттiк мекемесi (Ысқақов Ж.Б.) жұмыс берушiлермен қоғамдық жұмыстарды орындауға үлгi шарттарын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"2012 жылға арналған қоғамдық жұмыстарды ұйымдастыратын Қарағанды қаласы кәсіпорындарының, ұйымдарының, мекемелерінің тізбесін бекіту туралы" Қарағанды қаласы әкімдігінің 2011 жылғы 29 желтоқсандағы N 64/03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8-1-149 тіркелген, "Орталық Қазақстан" газетінің 2012 жылғы 17 қаңтардағы N 9 (21216), "Индустриальная Караганда" газетінің 2012 жылғы 17 қаңтардағы N 6 (21170)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Қарағанды қаласы әкiмiнiң орынбасары И.Ю. Любарскаяға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ресми жарияланғаннан кейін қолданысқа енгiзiледi және 2013 жылдың 1 қаңтарынан пайда болған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қаласының әкімі                  М. Смағұлов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қаласының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14/151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жылғы арналған қоғамдық жұмыстарды ұйымдастыратын Қарағанды қаласы кәсіпорындарының, ұйымдарының, мекемелерінің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2713"/>
        <w:gridCol w:w="1037"/>
        <w:gridCol w:w="2278"/>
        <w:gridCol w:w="1930"/>
        <w:gridCol w:w="1603"/>
        <w:gridCol w:w="1516"/>
        <w:gridCol w:w="2323"/>
      </w:tblGrid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көлемі, теңге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 мерзімі, ай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жағдайлары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"Мәдениет, демалыс саябақтары және гүлзарлар басқармасы" коммуналдық мемлекеттік кәсіпорны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көркейту және көгалдандыру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1480032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жарық" коммуналдық мемлекеттік кәсіпорны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көркейту және көгалдандыру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822240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Октябрь ауданы әкімінің аппараты"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көркейту және көгалдандыру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3288960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Қазыбек би атындағы аудан әкімінің аппараты"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көркейту және көгалдандыру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3288960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әкімінің аппараты"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көркейту және көгалдандыру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3288960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Қазыбек би атындағы ауданы бойынша салық басқармасы"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Тұрғындармен жұмыс, көлік құралдарын, мүлікке салық төлеу бойынша түбіртектерін және хабарламаларын жеткізу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1644480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Октябрь ауданы бойынша салық басқармасы"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Тұрғындармен жұмыс, көлік құралдарын, мүлікке салық төлеу бойынша түбіртектерін және хабарламаларын жеткізу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1644480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"Шахтер" коммуналдық мемлекеттік қазыналық кәсіпорны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көркейту және көгалдандыру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1233360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Қазыбек би атындағы ауданның қорғаныс істер жөніндегі бөлімі"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 қатарына шақыру бойынша халықпен жұмыс, шақыру қағазын жеткізу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Октябрь ауданның қорғаныс істер жөніндегі бөлімі"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 қатарына шақыру бойынша халықпен жұмыс, шақыру қағазын жеткізу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1726704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әділет департаменті"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органдарында құжаттарды өңдеу бойынша жұмыс, жылжымайтын мүлік тіркелімінің электрондық мұрағатын қалыптастыру бойынша жұмыстарды орындау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4111200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тұрғын үй коммуналдық шаруашылығы, жолаушылар көлігі және автомобиль жолдары бөлімі"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1973376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ішкі саясат бөлімі"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сәулет және қала құрылысы бөлімі"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жер қатынастар бөлімі"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кәсіпкерлік бөлімі"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жұмыспен қамту және әлеуметтік бағдарламалар бөлімі"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төлемдер алуға құқығы бар азаматтарды анықтау мақсатында аула аралау, қаланың әлеуметтік картасын нақтылау, құжаттарды өңдеу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3782304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Қазыбек би ауданының жұмыспен қамту орталығы" коммуналдық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740016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Октябрь ауданының жұмыспен қамту орталығы" коммуналдық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740016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Қазыбек би атындағы үйде әлеуметтік көмек көрсету бөлімі"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аралау, әлеуметтік картаны нақтылау, тексеру актілерін, аудан бойынша жалғыз тұратын қарт адамдарды анықтау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1480032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Октябрь ауданының әлеуметтік көмек көрсету бөлімі"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аралау, әлеуметтік картаны нақтылау, тексеру актілерін құру, аудан бойынша жалғыз тұратын қарт адамдарды анықтау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1480032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мәдениет және тілдерді дамыту бөлімі"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қаржы бөлімі"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білім бөлімі"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жұмыспен қамтуды үйлестіру және әлеуметтік бағдарламалар басқармасы"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Жұмыссыздықтың өсуін болдырмау бойынша дағдарысқа қарсы шараларды жүзеге асыру бойынша құжаттарды өңдеу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2466720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құрылыс бөлімі"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1480032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қалалық мәслихаты"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прокуратурасы"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ауылшаруашылық және ветеринария бөлімі"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әкімінің аппараты"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2466720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білім басқармасы"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облыстық сотының кеңсесі"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 Октябрь ауданының прокуратурасы"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табиғи монополияларды реттеу агенттігінің Қарағанды облысы бойынша департаменті"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Жұмыссыздықтың өсуін болдырмау бойынша дағдарысқа қарсы шараларды жүзеге асыру бойынша құжаттарды өңдеу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Қазыбек би ауданының прокуратурасы"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кәсіпкерлік және өнеркәсіп басқармасы"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"Көркейту" коммуналдық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көркейту және көгалдандыру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коммуналдық шаруашылық" жауапкершілігі шектеулі серіктестігі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көркейту және көгалдандыру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1644480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көлік прокуратурасы"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қаржы инспекциясы"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бойынша сот актілерін орындау департаменті"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облыстық жастар саясаты басқармасы"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ішкі істер басқармасы" мемлекеттік мекемесі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жұмыс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заңдарға сәйкес анықталды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60105744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