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b8b4" w14:textId="6d3b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әкімдігінің 2012 жылғы 19 қаңтардағы N 2/2 "2012 жылы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әкімдігінің 2012 жылғы 12 маусымдағы N 12/1 қаулысы. Қарағанды облысы Шахтинск қаласының Әділет басқармасында 2012 жылғы 29 маусымда N 8-8-115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Шахтинск қаласы әкімдігінің 2012 жылғы 19 қаңтардағы N 2/2 "2012 жылы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жылғы 10 ақпандағы N 8-8-104 тіркелген, "Шахтинский вестник" газетінде 2012 жылы 2 наурызда N 9 (1118)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Шахтинск қаласы әкімінің орынбасары Н.Б. Рыстинға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           А. Аглиулин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Шахтинск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жылда қоғамдық жұмыстар жүргізілетін ұйымдардың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3161"/>
        <w:gridCol w:w="1242"/>
        <w:gridCol w:w="3183"/>
        <w:gridCol w:w="2169"/>
        <w:gridCol w:w="1695"/>
        <w:gridCol w:w="1740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Еңбеқақы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әкімінің аппараты"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"Шахан кенті әкімінің аппараты"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"Долинка кенті әкімінің аппараты"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"Новодолинский кенті әкімінің аппараты"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қалалық мәслихатының аппараты"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тұрғын үй-коммуналдық шаруашылығы, жолаушы көлігі және автокөлік жолдары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құрылыс, сәулет және қала құрылысы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жер қатынастары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экономика және бюджеттік жоспарлау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кәсіпкерлік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қаржы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ішкі саясат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мәдениет және тілдерді дамыту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"Шахтинск қаласының кеншілер мәдениет сарайы" коммуналдық мемлекеттік қазыналық кәсіпорыны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"Шахан кентінің мәдениет үйі"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 Шахтинск қаласы мәдениет және тілдерді дамыту бөлімінің "Новодолинский кентінің мәдениет үйі"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жұмыспен қамту және әлеуметтік бағдарламалар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жұмыспен қамту орталығы"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білім беру, дене шынықтыру және спорт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әкімдігі Шахтинск қаласы білім беру, дене шынықтыру және спорт бөлімінің "Шахтинск Балалар-жасөспірімдер орталығы"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абаттандыру және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"Салтанат"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"Березка"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"Еркетай"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"Ботакөз"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"Снегурочка"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"Қарлығаш"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беру бөлімінің "Аленка" балабақшасы"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ұйымдастыру, аумақ пен жайларды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мамандандырылған әкімшілік соты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және бөлмелерді жинау абаттандыру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соты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және бөлмелерді жинау абаттандыру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 Қарағанды облысы денсаулық сақтау басқармасының "Шахтинск қаласының ауруханасы"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 абаттандыру, бекітілген аумақты және бөлмелерді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 Қарағанды облысы денсаулық сақтау басқармасының "Шахан кентінің емханасы"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және бөлмелерді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 Қарағанды облысы денсаулық сақтау басқармасының "Шахтинск қаласының емханасы" коммуналдық мемлекеттік қазыналық кәсіпорын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 абаттандыру, бекітілген аумақты және бөлмелерді жинау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Еңбек және халықты әлеуметтік қорғау министірлігінің зейнетақы төлеу жөніндегі мемлекеттік орталығы" Республикалық мемлекеттік қазыналық мекемесінің Шахтинск аудандық бөлімшесі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Қаржы министірлігі Салық комитетінің Қарағанды облысы бойынша Салық департаментінің Шахтинск қаласы бойынша Салық басқармасы"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Министірлігі Қарағанды облысының Әділет департаменті Шахтинск қаласының Әділет басқармасы"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прокуратурасы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қылмыстық атқарушы инспекциясы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Шахтинск қаласының ішкі істер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төтенше жағдайлар жөнінде Министірлігі Қарағанды облысының төтенше жағдайлар жөнінде Департаментінің Шахтинск қаласының төтенше жағдайлар жөнінде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сот актілерін Шахтинск аумақтық сот орындаушылары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жұмыс, бекітілген аумақты және бөлмелерді жинау абаттандыру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Шахтинск қаласының Қорғаныс істері жөніндегі бөлімі"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 Бақылау және әлеуметтік қорғау комитетінің Қарағанды облысы бойынша Бақылау және әлеуметтік қорғау департаменті" мемлекеттік мекемесі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курьерлік жұмыс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 мәдениет және тілдерді дамыту бөлімінің "Барс" коммуналдық мемлекеттік қазыналық кәсіпорыны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және бекітілген учаскені қоқыстан тазарту.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қаласының бюджеті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