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427a" w14:textId="4964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жұмыспен қамту және әлеуметтік бағдарламалар бөлімінде көрсетілген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2012 жылғы 12 маусымдағы N 170/6 қаулысы. Павлодар облысының Әділет департаментінде 2012 жылғы 21 маусымда N 12-10-130 тіркелді. Күші жойылды - Павлодар облысы Май аудандық әкімдігінің 2013 жылғы 18 маусымдағы N 176/6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18.06.2013 N 176/6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қызметтi сапалы көрсету мақсатында, Май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"Жергілікті өкілетті органдардың шешімдері бойынша мұқтаж азаматтардың жекелеген санаттарына әлеуметтік көмек тағайындау"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"Үйде оқитын және тәрбиеленетін мүгедек балаларды материалдық қамтамасыз ету үшін құжаттарды ресімдеу"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"Мүгедектерге кресло-арбаларды беру үшін оларға құжаттарды ресімдеу"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"Мүгедектерді санаторий-курорттық емдеумен қамтамасыз ету үшін оларға құжаттарды ресімдеу"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М.Е.Ахамбаевқа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әкiмi                                Н. Пішенбаев</w:t>
      </w:r>
    </w:p>
    <w:bookmarkStart w:name="z11" w:id="1"/>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2012 жылғы 12 маусымдағы</w:t>
      </w:r>
      <w:r>
        <w:br/>
      </w:r>
      <w:r>
        <w:rPr>
          <w:rFonts w:ascii="Times New Roman"/>
          <w:b w:val="false"/>
          <w:i w:val="false"/>
          <w:color w:val="000000"/>
          <w:sz w:val="28"/>
        </w:rPr>
        <w:t xml:space="preserve">
N 170/6 қаулысымен   </w:t>
      </w:r>
      <w:r>
        <w:br/>
      </w:r>
      <w:r>
        <w:rPr>
          <w:rFonts w:ascii="Times New Roman"/>
          <w:b w:val="false"/>
          <w:i w:val="false"/>
          <w:color w:val="000000"/>
          <w:sz w:val="28"/>
        </w:rPr>
        <w:t xml:space="preserve">
бекітілді       </w:t>
      </w:r>
    </w:p>
    <w:bookmarkEnd w:id="1"/>
    <w:bookmarkStart w:name="z12" w:id="2"/>
    <w:p>
      <w:pPr>
        <w:spacing w:after="0"/>
        <w:ind w:left="0"/>
        <w:jc w:val="left"/>
      </w:pPr>
      <w:r>
        <w:rPr>
          <w:rFonts w:ascii="Times New Roman"/>
          <w:b/>
          <w:i w:val="false"/>
          <w:color w:val="000000"/>
        </w:rPr>
        <w:t xml:space="preserve"> 
"Жұмыссыз азаматтарды тiркеу және есепке</w:t>
      </w:r>
      <w:r>
        <w:br/>
      </w:r>
      <w:r>
        <w:rPr>
          <w:rFonts w:ascii="Times New Roman"/>
          <w:b/>
          <w:i w:val="false"/>
          <w:color w:val="000000"/>
        </w:rPr>
        <w:t>
қою" мемлекеттік қызмет РЕГЛАМЕНТІ</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Мемлекеттік қызметтің атауы: "Жұмыссыз азаматтарды тіркеу және есепке қою"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тiркеу және есепке қою"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"Май ауданының жұмыспен қамту және әлеуметтік бағдарламалар бөлімі" мемлекеттік мекемесіне (бұдан әрі – бөлім) жүгінген кезде көрсетіледі.</w:t>
      </w:r>
      <w:r>
        <w:br/>
      </w:r>
      <w:r>
        <w:rPr>
          <w:rFonts w:ascii="Times New Roman"/>
          <w:b w:val="false"/>
          <w:i w:val="false"/>
          <w:color w:val="000000"/>
          <w:sz w:val="28"/>
        </w:rPr>
        <w:t>
      Мемлекеттік қызмет көрсету орны: Павлодар облысы, Май ауданы, Коктобе ауылы, Айтеки би көшесі, 18 үй, телефон: 91002, жұмыс уақыты сағат 9.00-ден 18.30-ге дейін, 13.00-ден 14.30-ге дейін түскі үзіліспен, демалыс күндері - сенбі, жексенбі; электрондық пошта мекенжайы center5556@rambler.ru.</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электронды түрде жұмыссыз ретінде тіркеу және есепке қою не қызмет көрсетуден бас тарту туралы дәлелді жауап (стандарттың </w:t>
      </w:r>
      <w:r>
        <w:rPr>
          <w:rFonts w:ascii="Times New Roman"/>
          <w:b w:val="false"/>
          <w:i w:val="false"/>
          <w:color w:val="000000"/>
          <w:sz w:val="28"/>
        </w:rPr>
        <w:t>2-косымшасындағы</w:t>
      </w:r>
      <w:r>
        <w:rPr>
          <w:rFonts w:ascii="Times New Roman"/>
          <w:b w:val="false"/>
          <w:i w:val="false"/>
          <w:color w:val="000000"/>
          <w:sz w:val="28"/>
        </w:rPr>
        <w:t xml:space="preserve"> үлгіге сәйкес)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 тұтынушы қажетті құжаттарды тапсырған сәттен бастап он күнтізбелік күнінен кешіктірілмейді.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шекті ең көп уақыты бір өтініш берушіге қызмет көрсетуге 15 минуттан есептегенде кезектегі адамдардың санына байланысты болады.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p>
    <w:bookmarkEnd w:id="4"/>
    <w:bookmarkStart w:name="z20" w:id="5"/>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тәртібін сипаттау</w:t>
      </w:r>
    </w:p>
    <w:bookmarkEnd w:id="5"/>
    <w:bookmarkStart w:name="z21" w:id="6"/>
    <w:p>
      <w:pPr>
        <w:spacing w:after="0"/>
        <w:ind w:left="0"/>
        <w:jc w:val="both"/>
      </w:pPr>
      <w:r>
        <w:rPr>
          <w:rFonts w:ascii="Times New Roman"/>
          <w:b w:val="false"/>
          <w:i w:val="false"/>
          <w:color w:val="000000"/>
          <w:sz w:val="28"/>
        </w:rPr>
        <w:t>
      7.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Барлық қажетті құжаттарды тапсырғаннан кейін уәкілетті органда тұтынушыға тіркелеген және мемлекеттік қызметті алу уақыты, және құжаттарды қабылдаған жауапты тұлғанының тегі,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құжаттарының қорғалуы және ақпараттын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бірліктер (бұдан әрі - ҚФБ) бөлімге өтініш білдірген кезде:</w:t>
      </w:r>
      <w:r>
        <w:br/>
      </w:r>
      <w:r>
        <w:rPr>
          <w:rFonts w:ascii="Times New Roman"/>
          <w:b w:val="false"/>
          <w:i w:val="false"/>
          <w:color w:val="000000"/>
          <w:sz w:val="28"/>
        </w:rPr>
        <w:t>
      1) жұмыссыздарды тіркеу және есепке қою маманы;</w:t>
      </w:r>
      <w:r>
        <w:br/>
      </w:r>
      <w:r>
        <w:rPr>
          <w:rFonts w:ascii="Times New Roman"/>
          <w:b w:val="false"/>
          <w:i w:val="false"/>
          <w:color w:val="000000"/>
          <w:sz w:val="28"/>
        </w:rPr>
        <w:t>
      2) жұмыс іздеп жүрген адамды, жұмыссыздар санатына қоятын комиссия.</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12.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ҚФБ іс-әрекеттердің өзара байланысты көрсетілген сызба келтірілген.</w:t>
      </w:r>
    </w:p>
    <w:bookmarkEnd w:id="6"/>
    <w:bookmarkStart w:name="z27"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28" w:id="8"/>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8"/>
    <w:bookmarkStart w:name="z29" w:id="9"/>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9"/>
    <w:bookmarkStart w:name="z30" w:id="10"/>
    <w:p>
      <w:pPr>
        <w:spacing w:after="0"/>
        <w:ind w:left="0"/>
        <w:jc w:val="left"/>
      </w:pPr>
      <w:r>
        <w:rPr>
          <w:rFonts w:ascii="Times New Roman"/>
          <w:b/>
          <w:i w:val="false"/>
          <w:color w:val="000000"/>
        </w:rPr>
        <w:t xml:space="preserve"> 
Жұмыспен қамту және әлеуметтік бағдарламалар бөліміне</w:t>
      </w:r>
      <w:r>
        <w:br/>
      </w:r>
      <w:r>
        <w:rPr>
          <w:rFonts w:ascii="Times New Roman"/>
          <w:b/>
          <w:i w:val="false"/>
          <w:color w:val="000000"/>
        </w:rPr>
        <w:t>
өтінген кезде құрылымдық-функционалдық бірліктері</w:t>
      </w:r>
      <w:r>
        <w:br/>
      </w:r>
      <w:r>
        <w:rPr>
          <w:rFonts w:ascii="Times New Roman"/>
          <w:b/>
          <w:i w:val="false"/>
          <w:color w:val="000000"/>
        </w:rPr>
        <w:t>
(ҚФБ)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2372"/>
        <w:gridCol w:w="2667"/>
        <w:gridCol w:w="3467"/>
        <w:gridCol w:w="3342"/>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үдірістің (жұмыс барысының, ағымның) іс-әрекеті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12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іздеп жүрген адамды, жұмыссыздар санатына қоятын комиссия</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тексеріп, шешім қабылдау</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өтінген жағдайда электрондық жүйеде тіркеу немесе мемлекеттік қызметтен бас тару туралы  дәлелді жауапты беру</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есепке қою немесе мемлекеттік қызметтен бас тару туралы  дәлелді жауапты беру туралы шешімі</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және тіркеу немесе есепке қоюдан бас тарту</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1"/>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1"/>
    <w:bookmarkStart w:name="z32" w:id="12"/>
    <w:p>
      <w:pPr>
        <w:spacing w:after="0"/>
        <w:ind w:left="0"/>
        <w:jc w:val="left"/>
      </w:pPr>
      <w:r>
        <w:rPr>
          <w:rFonts w:ascii="Times New Roman"/>
          <w:b/>
          <w:i w:val="false"/>
          <w:color w:val="000000"/>
        </w:rPr>
        <w:t xml:space="preserve"> 
Жұмыспен қамту және әлеуметтік бағдарламалар бөліміне</w:t>
      </w:r>
      <w:r>
        <w:br/>
      </w:r>
      <w:r>
        <w:rPr>
          <w:rFonts w:ascii="Times New Roman"/>
          <w:b/>
          <w:i w:val="false"/>
          <w:color w:val="000000"/>
        </w:rPr>
        <w:t>
өтінген кезде мемлекеттік қызметті көрсету сызба-нұсқасы</w:t>
      </w:r>
    </w:p>
    <w:bookmarkEnd w:id="12"/>
    <w:p>
      <w:pPr>
        <w:spacing w:after="0"/>
        <w:ind w:left="0"/>
        <w:jc w:val="both"/>
      </w:pPr>
      <w:r>
        <w:drawing>
          <wp:inline distT="0" distB="0" distL="0" distR="0">
            <wp:extent cx="65786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78600" cy="6489700"/>
                    </a:xfrm>
                    <a:prstGeom prst="rect">
                      <a:avLst/>
                    </a:prstGeom>
                  </pic:spPr>
                </pic:pic>
              </a:graphicData>
            </a:graphic>
          </wp:inline>
        </w:drawing>
      </w:r>
    </w:p>
    <w:bookmarkStart w:name="z33" w:id="13"/>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2012 жылғы 12 маусымдағы</w:t>
      </w:r>
      <w:r>
        <w:br/>
      </w:r>
      <w:r>
        <w:rPr>
          <w:rFonts w:ascii="Times New Roman"/>
          <w:b w:val="false"/>
          <w:i w:val="false"/>
          <w:color w:val="000000"/>
          <w:sz w:val="28"/>
        </w:rPr>
        <w:t xml:space="preserve">
N 170/6 қаулысымен   </w:t>
      </w:r>
      <w:r>
        <w:br/>
      </w:r>
      <w:r>
        <w:rPr>
          <w:rFonts w:ascii="Times New Roman"/>
          <w:b w:val="false"/>
          <w:i w:val="false"/>
          <w:color w:val="000000"/>
          <w:sz w:val="28"/>
        </w:rPr>
        <w:t xml:space="preserve">
бекітілді       </w:t>
      </w:r>
    </w:p>
    <w:bookmarkEnd w:id="13"/>
    <w:bookmarkStart w:name="z34" w:id="14"/>
    <w:p>
      <w:pPr>
        <w:spacing w:after="0"/>
        <w:ind w:left="0"/>
        <w:jc w:val="left"/>
      </w:pPr>
      <w:r>
        <w:rPr>
          <w:rFonts w:ascii="Times New Roman"/>
          <w:b/>
          <w:i w:val="false"/>
          <w:color w:val="000000"/>
        </w:rPr>
        <w:t xml:space="preserve"> 
"Жергілікті өкілетті органдардың шешімдері бойынша мұқтаж азаматтардың жекелеген санаттарына әлеуметтік көмек</w:t>
      </w:r>
      <w:r>
        <w:br/>
      </w:r>
      <w:r>
        <w:rPr>
          <w:rFonts w:ascii="Times New Roman"/>
          <w:b/>
          <w:i w:val="false"/>
          <w:color w:val="000000"/>
        </w:rPr>
        <w:t>
тағайындау" мемлекеттік қызмет РЕГЛАМЕНТІ</w:t>
      </w:r>
    </w:p>
    <w:bookmarkEnd w:id="14"/>
    <w:bookmarkStart w:name="z35" w:id="15"/>
    <w:p>
      <w:pPr>
        <w:spacing w:after="0"/>
        <w:ind w:left="0"/>
        <w:jc w:val="left"/>
      </w:pPr>
      <w:r>
        <w:rPr>
          <w:rFonts w:ascii="Times New Roman"/>
          <w:b/>
          <w:i w:val="false"/>
          <w:color w:val="000000"/>
        </w:rPr>
        <w:t xml:space="preserve"> 
1. Жалпы ережелер</w:t>
      </w:r>
    </w:p>
    <w:bookmarkEnd w:id="15"/>
    <w:bookmarkStart w:name="z36" w:id="16"/>
    <w:p>
      <w:pPr>
        <w:spacing w:after="0"/>
        <w:ind w:left="0"/>
        <w:jc w:val="both"/>
      </w:pPr>
      <w:r>
        <w:rPr>
          <w:rFonts w:ascii="Times New Roman"/>
          <w:b w:val="false"/>
          <w:i w:val="false"/>
          <w:color w:val="000000"/>
          <w:sz w:val="28"/>
        </w:rPr>
        <w:t>
      1. Мемлекеттік қызметтің атауы: "Жергілікті өкілетті органдардың шешімдері бойынша мұқтаж азаматтардың жекелеген санаттарына әлеуметтік көмек тағайындау".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өкілетті органдардың шешімдері бойынша мұқтаж азаматтардың жекелеген санаттарына әлеуметтік көмек тағайындау"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"Май ауданының жұмыспен қамту және әлеуметтік бағдарламалар бөлімі" мемлекеттік мекемесіне (бұдан әрі – бөлім) жүгінген кезде көрсетіледі.</w:t>
      </w:r>
      <w:r>
        <w:br/>
      </w:r>
      <w:r>
        <w:rPr>
          <w:rFonts w:ascii="Times New Roman"/>
          <w:b w:val="false"/>
          <w:i w:val="false"/>
          <w:color w:val="000000"/>
          <w:sz w:val="28"/>
        </w:rPr>
        <w:t>
      Мемлекеттік қызмет көрсету орны: Павлодар облысы, Май ауданы, Коктобе ауылы, Айтеки би көшесі, 18 үй, телефон: 91002, жұмыс уақыты сағат 9.00-ден 18.30-ге дейін, 13.00-ден 14.30-ге дейін түскі үзіліспен, демалыс күндері - сенбі, жексенбі; электрондық пошта мекенжайы center5556@rambler.ru.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әлеуметтік көмекті тағайындау туралы хабарлама немесе қағаз жеткізгіштегі мемлекеттік қызметті көрсетуден бас тарту себебі көрсетілген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уақыты тұтынушы құжаттарды тапсырғаннан кейін 15 күнтізбелік күнді құрайды. Тұтынушының өтініш берген күні мемлекеттік қызметті алу үшін (талон алу үшін) күтудің ең көп уақыты 30 минуттан артық емес. Тұтынушының өтініш берген күні мемлекеттік қызметті көрсетудегі ең көп уақыты 15 минуттан артық емес.</w:t>
      </w:r>
    </w:p>
    <w:bookmarkEnd w:id="16"/>
    <w:bookmarkStart w:name="z42" w:id="17"/>
    <w:p>
      <w:pPr>
        <w:spacing w:after="0"/>
        <w:ind w:left="0"/>
        <w:jc w:val="left"/>
      </w:pPr>
      <w:r>
        <w:rPr>
          <w:rFonts w:ascii="Times New Roman"/>
          <w:b/>
          <w:i w:val="false"/>
          <w:color w:val="000000"/>
        </w:rPr>
        <w:t xml:space="preserve"> 
2. Мемлекеттік қызметті көрсету барысында</w:t>
      </w:r>
      <w:r>
        <w:br/>
      </w:r>
      <w:r>
        <w:rPr>
          <w:rFonts w:ascii="Times New Roman"/>
          <w:b/>
          <w:i w:val="false"/>
          <w:color w:val="000000"/>
        </w:rPr>
        <w:t>
іс-қимылдардың (өзара әрекеттерінің) сипаттамасы</w:t>
      </w:r>
    </w:p>
    <w:bookmarkEnd w:id="17"/>
    <w:bookmarkStart w:name="z43" w:id="18"/>
    <w:p>
      <w:pPr>
        <w:spacing w:after="0"/>
        <w:ind w:left="0"/>
        <w:jc w:val="both"/>
      </w:pPr>
      <w:r>
        <w:rPr>
          <w:rFonts w:ascii="Times New Roman"/>
          <w:b w:val="false"/>
          <w:i w:val="false"/>
          <w:color w:val="000000"/>
          <w:sz w:val="28"/>
        </w:rPr>
        <w:t>
      7. Бұл мемлекеттік қызметті алу үшін аудан мәслихатының шешімінде көрсетілген керекті құжаттарды ұсыну керек.</w:t>
      </w:r>
      <w:r>
        <w:br/>
      </w:r>
      <w:r>
        <w:rPr>
          <w:rFonts w:ascii="Times New Roman"/>
          <w:b w:val="false"/>
          <w:i w:val="false"/>
          <w:color w:val="000000"/>
          <w:sz w:val="28"/>
        </w:rPr>
        <w:t>
      Барлық қажетті құжаттарды тапсырғаннан кейін уәкілетті органда тұтынушыға тіркелген және мемлекеттік қызметті алу уақыты, және құжаттарды қабылдаған жауапты тұлғанының тегі,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сақтау, қорғау және құпиялығын сақтауды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(бұдан әрі - ҚФБ):</w:t>
      </w:r>
      <w:r>
        <w:br/>
      </w:r>
      <w:r>
        <w:rPr>
          <w:rFonts w:ascii="Times New Roman"/>
          <w:b w:val="false"/>
          <w:i w:val="false"/>
          <w:color w:val="000000"/>
          <w:sz w:val="28"/>
        </w:rPr>
        <w:t>
      1) жұмыспен қамту және әлеуметтік бағдарламалар бөлімінің есеп бойынша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8"/>
    <w:bookmarkStart w:name="z49" w:id="19"/>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19"/>
    <w:bookmarkStart w:name="z50" w:id="20"/>
    <w:p>
      <w:pPr>
        <w:spacing w:after="0"/>
        <w:ind w:left="0"/>
        <w:jc w:val="both"/>
      </w:pPr>
      <w:r>
        <w:rPr>
          <w:rFonts w:ascii="Times New Roman"/>
          <w:b w:val="false"/>
          <w:i w:val="false"/>
          <w:color w:val="000000"/>
          <w:sz w:val="28"/>
        </w:rPr>
        <w:t>
      13. Мемлекеттік қызметті көрсету тәртібін бұзған лауазымды тұлға Қазақстан Республикасының заңнамалары бойынша жауап тартады.</w:t>
      </w:r>
    </w:p>
    <w:bookmarkEnd w:id="20"/>
    <w:bookmarkStart w:name="z51" w:id="21"/>
    <w:p>
      <w:pPr>
        <w:spacing w:after="0"/>
        <w:ind w:left="0"/>
        <w:jc w:val="both"/>
      </w:pPr>
      <w:r>
        <w:rPr>
          <w:rFonts w:ascii="Times New Roman"/>
          <w:b w:val="false"/>
          <w:i w:val="false"/>
          <w:color w:val="000000"/>
          <w:sz w:val="28"/>
        </w:rPr>
        <w:t>
"Жергілікті өкілетті органдардың</w:t>
      </w:r>
      <w:r>
        <w:br/>
      </w:r>
      <w:r>
        <w:rPr>
          <w:rFonts w:ascii="Times New Roman"/>
          <w:b w:val="false"/>
          <w:i w:val="false"/>
          <w:color w:val="000000"/>
          <w:sz w:val="28"/>
        </w:rPr>
        <w:t xml:space="preserve">
шешімдері бойынша мұқтаж     </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1"/>
    <w:bookmarkStart w:name="z52" w:id="22"/>
    <w:p>
      <w:pPr>
        <w:spacing w:after="0"/>
        <w:ind w:left="0"/>
        <w:jc w:val="left"/>
      </w:pPr>
      <w:r>
        <w:rPr>
          <w:rFonts w:ascii="Times New Roman"/>
          <w:b/>
          <w:i w:val="false"/>
          <w:color w:val="000000"/>
        </w:rPr>
        <w:t xml:space="preserve"> 
Жұмыспен қамту және әлеуметтік бағдарламалар бөліміне</w:t>
      </w:r>
      <w:r>
        <w:br/>
      </w:r>
      <w:r>
        <w:rPr>
          <w:rFonts w:ascii="Times New Roman"/>
          <w:b/>
          <w:i w:val="false"/>
          <w:color w:val="000000"/>
        </w:rPr>
        <w:t>
өтінген кезде құрылымдық-функционалдық бірліктері</w:t>
      </w:r>
      <w:r>
        <w:br/>
      </w:r>
      <w:r>
        <w:rPr>
          <w:rFonts w:ascii="Times New Roman"/>
          <w:b/>
          <w:i w:val="false"/>
          <w:color w:val="000000"/>
        </w:rPr>
        <w:t>
(ҚФБ) іс-әрекеттерінің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2195"/>
        <w:gridCol w:w="1920"/>
        <w:gridCol w:w="1857"/>
        <w:gridCol w:w="2429"/>
        <w:gridCol w:w="2345"/>
        <w:gridCol w:w="1879"/>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үдірістің (жұмыс барысының, ағымның) іс-әрекеті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62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бойынша маманы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бойынша маманы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бойынша маманы</w:t>
            </w:r>
          </w:p>
        </w:tc>
      </w:tr>
      <w:tr>
        <w:trPr>
          <w:trHeight w:val="163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p>
            <w:pPr>
              <w:spacing w:after="20"/>
              <w:ind w:left="20"/>
              <w:jc w:val="both"/>
            </w:pPr>
            <w:r>
              <w:rPr>
                <w:rFonts w:ascii="Times New Roman"/>
                <w:b w:val="false"/>
                <w:i w:val="false"/>
                <w:color w:val="000000"/>
                <w:sz w:val="20"/>
              </w:rPr>
              <w:t>ұсынған құжаттарды қабылдау және тіркеу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 дайындау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қарастыру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хат-хабарлар журналына тіркеу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тағайындағаны туралы хабарлама жобасын немесе бас тарту себептері көрсетілген жазбаша жауап</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тағайындағаны туралы хабарламаға немесе бас тарту себептері көрсетілген жазбаша жауапқа қол қою</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 беру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4-колонка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23"/>
    <w:p>
      <w:pPr>
        <w:spacing w:after="0"/>
        <w:ind w:left="0"/>
        <w:jc w:val="both"/>
      </w:pPr>
      <w:r>
        <w:rPr>
          <w:rFonts w:ascii="Times New Roman"/>
          <w:b w:val="false"/>
          <w:i w:val="false"/>
          <w:color w:val="000000"/>
          <w:sz w:val="28"/>
        </w:rPr>
        <w:t>
"Жергілікті өкілетті органдардың</w:t>
      </w:r>
      <w:r>
        <w:br/>
      </w:r>
      <w:r>
        <w:rPr>
          <w:rFonts w:ascii="Times New Roman"/>
          <w:b w:val="false"/>
          <w:i w:val="false"/>
          <w:color w:val="000000"/>
          <w:sz w:val="28"/>
        </w:rPr>
        <w:t xml:space="preserve">
шешімдері бойынша мұқтаж     </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3"/>
    <w:bookmarkStart w:name="z54" w:id="24"/>
    <w:p>
      <w:pPr>
        <w:spacing w:after="0"/>
        <w:ind w:left="0"/>
        <w:jc w:val="left"/>
      </w:pPr>
      <w:r>
        <w:rPr>
          <w:rFonts w:ascii="Times New Roman"/>
          <w:b/>
          <w:i w:val="false"/>
          <w:color w:val="000000"/>
        </w:rPr>
        <w:t xml:space="preserve"> 
Жұмыспен қамту және әлеуметтік бағдарламалар бөліміне</w:t>
      </w:r>
      <w:r>
        <w:br/>
      </w:r>
      <w:r>
        <w:rPr>
          <w:rFonts w:ascii="Times New Roman"/>
          <w:b/>
          <w:i w:val="false"/>
          <w:color w:val="000000"/>
        </w:rPr>
        <w:t>
өтінген кезде мемлекеттік қызметті көрсету сызба-нұсқасы</w:t>
      </w:r>
    </w:p>
    <w:bookmarkEnd w:id="24"/>
    <w:p>
      <w:pPr>
        <w:spacing w:after="0"/>
        <w:ind w:left="0"/>
        <w:jc w:val="both"/>
      </w:pPr>
      <w:r>
        <w:drawing>
          <wp:inline distT="0" distB="0" distL="0" distR="0">
            <wp:extent cx="67310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0" cy="7467600"/>
                    </a:xfrm>
                    <a:prstGeom prst="rect">
                      <a:avLst/>
                    </a:prstGeom>
                  </pic:spPr>
                </pic:pic>
              </a:graphicData>
            </a:graphic>
          </wp:inline>
        </w:drawing>
      </w:r>
    </w:p>
    <w:bookmarkStart w:name="z55" w:id="25"/>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2012 жылғы 12 маусымдағы</w:t>
      </w:r>
      <w:r>
        <w:br/>
      </w:r>
      <w:r>
        <w:rPr>
          <w:rFonts w:ascii="Times New Roman"/>
          <w:b w:val="false"/>
          <w:i w:val="false"/>
          <w:color w:val="000000"/>
          <w:sz w:val="28"/>
        </w:rPr>
        <w:t xml:space="preserve">
N 170/6 қаулысымен   </w:t>
      </w:r>
      <w:r>
        <w:br/>
      </w:r>
      <w:r>
        <w:rPr>
          <w:rFonts w:ascii="Times New Roman"/>
          <w:b w:val="false"/>
          <w:i w:val="false"/>
          <w:color w:val="000000"/>
          <w:sz w:val="28"/>
        </w:rPr>
        <w:t xml:space="preserve">
бекітілді       </w:t>
      </w:r>
    </w:p>
    <w:bookmarkEnd w:id="25"/>
    <w:bookmarkStart w:name="z56" w:id="26"/>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w:t>
      </w:r>
      <w:r>
        <w:br/>
      </w:r>
      <w:r>
        <w:rPr>
          <w:rFonts w:ascii="Times New Roman"/>
          <w:b/>
          <w:i w:val="false"/>
          <w:color w:val="000000"/>
        </w:rPr>
        <w:t>
ресімдеу" мемлекеттік қызмет РЕГЛАМЕНТІ</w:t>
      </w:r>
    </w:p>
    <w:bookmarkEnd w:id="26"/>
    <w:bookmarkStart w:name="z57" w:id="27"/>
    <w:p>
      <w:pPr>
        <w:spacing w:after="0"/>
        <w:ind w:left="0"/>
        <w:jc w:val="left"/>
      </w:pPr>
      <w:r>
        <w:rPr>
          <w:rFonts w:ascii="Times New Roman"/>
          <w:b/>
          <w:i w:val="false"/>
          <w:color w:val="000000"/>
        </w:rPr>
        <w:t xml:space="preserve"> 
1. Жалпы ережелер</w:t>
      </w:r>
    </w:p>
    <w:bookmarkEnd w:id="27"/>
    <w:bookmarkStart w:name="z58" w:id="28"/>
    <w:p>
      <w:pPr>
        <w:spacing w:after="0"/>
        <w:ind w:left="0"/>
        <w:jc w:val="both"/>
      </w:pPr>
      <w:r>
        <w:rPr>
          <w:rFonts w:ascii="Times New Roman"/>
          <w:b w:val="false"/>
          <w:i w:val="false"/>
          <w:color w:val="000000"/>
          <w:sz w:val="28"/>
        </w:rPr>
        <w:t>
      1. Мемлекеттік қызметтің атауы: "Үйде оқитын және тәрбиеленетін мүгедек балаларды материалдық қамтамасыз ету үшін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"Үйде оқитын және тәрбиеленетін мүгедек балаларды материалдық қамтамасыз ету үшін құжаттарды ресімдеу туралы"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"Май ауданының жұмыспен қамту және әлеуметтік бағдарламалар бөлімі" мемлекеттік мекемесіне (бұдан әрі – бөлім) жүгінген кезде көрсетіледі.</w:t>
      </w:r>
      <w:r>
        <w:br/>
      </w:r>
      <w:r>
        <w:rPr>
          <w:rFonts w:ascii="Times New Roman"/>
          <w:b w:val="false"/>
          <w:i w:val="false"/>
          <w:color w:val="000000"/>
          <w:sz w:val="28"/>
        </w:rPr>
        <w:t>
      Мемлекеттік қызмет көрсету орны: Павлодар облысы, Май ауданы, Коктобе ауылы, Айтеки би көшесі, 18 үй, телефон: 91002, жұмыс уақыты сағат 9.00-ден 18.30-ге дейін, 13.00-ден 14.30-ге дейін түскі үзіліспен, демалыс күндері - сенбі, жексенбі; электрондық пошта мекенжайы center5556@rambler.ru.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тұтынушыға үйде оқитын және тәрбиеленетін мүгедек балаларды материалдық қамтамасыз ету үшін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уақыты тұтынушы қажетті құжаттарды тапсырғаннан кейін он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дейінгі күтудің жол берілетін ең көп уақыты кезекте тұрған адамдарға байланысты бір тұтынушыга қызмет көрсету 15 минут. Тұтынушының мемлекеттік қызмет көрсетуге өтініш берген күні қызмет көрсету максималды уақыты - 15 минуттан артық емес.</w:t>
      </w:r>
    </w:p>
    <w:bookmarkEnd w:id="28"/>
    <w:bookmarkStart w:name="z64" w:id="29"/>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29"/>
    <w:bookmarkStart w:name="z65" w:id="30"/>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керекті құжаттарды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барлық құжаттарды қабылдағандығы туралы мемлекеттік қызметті алу мерзімі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сақтау, қорғау және құпиялығын сақтауды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(бұдан әрі - ҚФБ):</w:t>
      </w:r>
      <w:r>
        <w:br/>
      </w:r>
      <w:r>
        <w:rPr>
          <w:rFonts w:ascii="Times New Roman"/>
          <w:b w:val="false"/>
          <w:i w:val="false"/>
          <w:color w:val="000000"/>
          <w:sz w:val="28"/>
        </w:rPr>
        <w:t>
      1) әлеуметтік жұмыс бойынша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0"/>
    <w:bookmarkStart w:name="z71" w:id="3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31"/>
    <w:bookmarkStart w:name="z72" w:id="32"/>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заңнамалары бойынша жауап тартады.</w:t>
      </w:r>
    </w:p>
    <w:bookmarkEnd w:id="32"/>
    <w:bookmarkStart w:name="z73" w:id="33"/>
    <w:p>
      <w:pPr>
        <w:spacing w:after="0"/>
        <w:ind w:left="0"/>
        <w:jc w:val="both"/>
      </w:pPr>
      <w:r>
        <w:rPr>
          <w:rFonts w:ascii="Times New Roman"/>
          <w:b w:val="false"/>
          <w:i w:val="false"/>
          <w:color w:val="000000"/>
          <w:sz w:val="28"/>
        </w:rPr>
        <w:t>
"Үйде оқитын және тәрбиеленетін мүгедек</w:t>
      </w:r>
      <w:r>
        <w:br/>
      </w:r>
      <w:r>
        <w:rPr>
          <w:rFonts w:ascii="Times New Roman"/>
          <w:b w:val="false"/>
          <w:i w:val="false"/>
          <w:color w:val="000000"/>
          <w:sz w:val="28"/>
        </w:rPr>
        <w:t xml:space="preserve">
балаларды материалдық қамтамасыз ету </w:t>
      </w:r>
      <w:r>
        <w:br/>
      </w:r>
      <w:r>
        <w:rPr>
          <w:rFonts w:ascii="Times New Roman"/>
          <w:b w:val="false"/>
          <w:i w:val="false"/>
          <w:color w:val="000000"/>
          <w:sz w:val="28"/>
        </w:rPr>
        <w:t>
үшін құжаттарды ресімдеу"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33"/>
    <w:bookmarkStart w:name="z74" w:id="34"/>
    <w:p>
      <w:pPr>
        <w:spacing w:after="0"/>
        <w:ind w:left="0"/>
        <w:jc w:val="left"/>
      </w:pPr>
      <w:r>
        <w:rPr>
          <w:rFonts w:ascii="Times New Roman"/>
          <w:b/>
          <w:i w:val="false"/>
          <w:color w:val="000000"/>
        </w:rPr>
        <w:t xml:space="preserve"> 
Жұмыспен қамту және әлеуметтік бағдарламалар бөліміні</w:t>
      </w:r>
      <w:r>
        <w:br/>
      </w:r>
      <w:r>
        <w:rPr>
          <w:rFonts w:ascii="Times New Roman"/>
          <w:b/>
          <w:i w:val="false"/>
          <w:color w:val="000000"/>
        </w:rPr>
        <w:t>
жүгінген кезде құрылымдық-функционалдық бірліктерінің</w:t>
      </w:r>
      <w:r>
        <w:br/>
      </w:r>
      <w:r>
        <w:rPr>
          <w:rFonts w:ascii="Times New Roman"/>
          <w:b/>
          <w:i w:val="false"/>
          <w:color w:val="000000"/>
        </w:rPr>
        <w:t>
(ҚФБ) іс-әркеттерінің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2485"/>
        <w:gridCol w:w="1882"/>
        <w:gridCol w:w="1924"/>
        <w:gridCol w:w="1821"/>
        <w:gridCol w:w="2298"/>
        <w:gridCol w:w="1905"/>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 жобасы қарастыру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журналында тіркеу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беру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5"/>
    <w:p>
      <w:pPr>
        <w:spacing w:after="0"/>
        <w:ind w:left="0"/>
        <w:jc w:val="both"/>
      </w:pPr>
      <w:r>
        <w:rPr>
          <w:rFonts w:ascii="Times New Roman"/>
          <w:b w:val="false"/>
          <w:i w:val="false"/>
          <w:color w:val="000000"/>
          <w:sz w:val="28"/>
        </w:rPr>
        <w:t>
"Үйде оқитын және тәрбиеленетін мүгедек</w:t>
      </w:r>
      <w:r>
        <w:br/>
      </w:r>
      <w:r>
        <w:rPr>
          <w:rFonts w:ascii="Times New Roman"/>
          <w:b w:val="false"/>
          <w:i w:val="false"/>
          <w:color w:val="000000"/>
          <w:sz w:val="28"/>
        </w:rPr>
        <w:t xml:space="preserve">
балаларды материалдық қамтамасыз ету </w:t>
      </w:r>
      <w:r>
        <w:br/>
      </w:r>
      <w:r>
        <w:rPr>
          <w:rFonts w:ascii="Times New Roman"/>
          <w:b w:val="false"/>
          <w:i w:val="false"/>
          <w:color w:val="000000"/>
          <w:sz w:val="28"/>
        </w:rPr>
        <w:t>
үшін құжаттарды ресімдеу"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35"/>
    <w:bookmarkStart w:name="z76" w:id="36"/>
    <w:p>
      <w:pPr>
        <w:spacing w:after="0"/>
        <w:ind w:left="0"/>
        <w:jc w:val="left"/>
      </w:pPr>
      <w:r>
        <w:rPr>
          <w:rFonts w:ascii="Times New Roman"/>
          <w:b/>
          <w:i w:val="false"/>
          <w:color w:val="000000"/>
        </w:rPr>
        <w:t xml:space="preserve"> 
Жұмыспен қамту және әлеуметтік бағдарламалар бөліміне</w:t>
      </w:r>
      <w:r>
        <w:br/>
      </w:r>
      <w:r>
        <w:rPr>
          <w:rFonts w:ascii="Times New Roman"/>
          <w:b/>
          <w:i w:val="false"/>
          <w:color w:val="000000"/>
        </w:rPr>
        <w:t>
өтінген кезде мемлекеттік қызметті көрсету сызба-нұсқасы</w:t>
      </w:r>
    </w:p>
    <w:bookmarkEnd w:id="36"/>
    <w:p>
      <w:pPr>
        <w:spacing w:after="0"/>
        <w:ind w:left="0"/>
        <w:jc w:val="both"/>
      </w:pPr>
      <w:r>
        <w:drawing>
          <wp:inline distT="0" distB="0" distL="0" distR="0">
            <wp:extent cx="67183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18300" cy="6807200"/>
                    </a:xfrm>
                    <a:prstGeom prst="rect">
                      <a:avLst/>
                    </a:prstGeom>
                  </pic:spPr>
                </pic:pic>
              </a:graphicData>
            </a:graphic>
          </wp:inline>
        </w:drawing>
      </w:r>
    </w:p>
    <w:bookmarkStart w:name="z77" w:id="37"/>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2012 жылғы 12 маусымдағы</w:t>
      </w:r>
      <w:r>
        <w:br/>
      </w:r>
      <w:r>
        <w:rPr>
          <w:rFonts w:ascii="Times New Roman"/>
          <w:b w:val="false"/>
          <w:i w:val="false"/>
          <w:color w:val="000000"/>
          <w:sz w:val="28"/>
        </w:rPr>
        <w:t xml:space="preserve">
N 170/6 қаулысымен   </w:t>
      </w:r>
      <w:r>
        <w:br/>
      </w:r>
      <w:r>
        <w:rPr>
          <w:rFonts w:ascii="Times New Roman"/>
          <w:b w:val="false"/>
          <w:i w:val="false"/>
          <w:color w:val="000000"/>
          <w:sz w:val="28"/>
        </w:rPr>
        <w:t xml:space="preserve">
бекітілді       </w:t>
      </w:r>
    </w:p>
    <w:bookmarkEnd w:id="37"/>
    <w:bookmarkStart w:name="z78" w:id="38"/>
    <w:p>
      <w:pPr>
        <w:spacing w:after="0"/>
        <w:ind w:left="0"/>
        <w:jc w:val="left"/>
      </w:pPr>
      <w:r>
        <w:rPr>
          <w:rFonts w:ascii="Times New Roman"/>
          <w:b/>
          <w:i w:val="false"/>
          <w:color w:val="000000"/>
        </w:rPr>
        <w:t xml:space="preserve"> 
"Қозғалуы қиындығы бар бірінші топтағы мүгедектерге жеке</w:t>
      </w:r>
      <w:r>
        <w:br/>
      </w:r>
      <w:r>
        <w:rPr>
          <w:rFonts w:ascii="Times New Roman"/>
          <w:b/>
          <w:i w:val="false"/>
          <w:color w:val="000000"/>
        </w:rPr>
        <w:t>
көмекшінің және есту бойынша мүгедектерге қолмен көрсететін</w:t>
      </w:r>
      <w:r>
        <w:br/>
      </w:r>
      <w:r>
        <w:rPr>
          <w:rFonts w:ascii="Times New Roman"/>
          <w:b/>
          <w:i w:val="false"/>
          <w:color w:val="000000"/>
        </w:rPr>
        <w:t>
тіл маманының қызметтерін ұсыну үшін мүгедектерге</w:t>
      </w:r>
      <w:r>
        <w:br/>
      </w:r>
      <w:r>
        <w:rPr>
          <w:rFonts w:ascii="Times New Roman"/>
          <w:b/>
          <w:i w:val="false"/>
          <w:color w:val="000000"/>
        </w:rPr>
        <w:t>
құжаттарды ресімдеу" мемлекеттік қызмет РЕГЛАМЕНТІ</w:t>
      </w:r>
    </w:p>
    <w:bookmarkEnd w:id="38"/>
    <w:bookmarkStart w:name="z79" w:id="39"/>
    <w:p>
      <w:pPr>
        <w:spacing w:after="0"/>
        <w:ind w:left="0"/>
        <w:jc w:val="left"/>
      </w:pPr>
      <w:r>
        <w:rPr>
          <w:rFonts w:ascii="Times New Roman"/>
          <w:b/>
          <w:i w:val="false"/>
          <w:color w:val="000000"/>
        </w:rPr>
        <w:t xml:space="preserve"> 
1. Жалпы ережелер</w:t>
      </w:r>
    </w:p>
    <w:bookmarkEnd w:id="39"/>
    <w:bookmarkStart w:name="z80" w:id="40"/>
    <w:p>
      <w:pPr>
        <w:spacing w:after="0"/>
        <w:ind w:left="0"/>
        <w:jc w:val="both"/>
      </w:pPr>
      <w:r>
        <w:rPr>
          <w:rFonts w:ascii="Times New Roman"/>
          <w:b w:val="false"/>
          <w:i w:val="false"/>
          <w:color w:val="000000"/>
          <w:sz w:val="28"/>
        </w:rPr>
        <w:t>
      1. Мемлекеттік қызметтің атауы: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"Май ауданының жұмыспен қамту және әлеуметтік бағдарламалар бөлімі" мемлекеттік мекемесіне (бұдан әрі – бөлім) жүгінген кезде көрсетіледі.</w:t>
      </w:r>
      <w:r>
        <w:br/>
      </w:r>
      <w:r>
        <w:rPr>
          <w:rFonts w:ascii="Times New Roman"/>
          <w:b w:val="false"/>
          <w:i w:val="false"/>
          <w:color w:val="000000"/>
          <w:sz w:val="28"/>
        </w:rPr>
        <w:t>
      Мемлекеттік қызмет көрсету орны: Павлодар облысы, Май ауданы, Коктобе ауылы, Айтеки би көшесі, 18 үй, телефон: 91002, жұмыс уақыты сағат 9.00-ден 18.30-ге дейін, 13.00-ден 14.30-ге дейін түскі үзіліспен, демалыс күндері - сенбі, жексенбі; электрондық пошта мекенжайы center5556@rambler.ru.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жүріп-тұруы қиын бірінші топтағы мүгедектерге жеке көмекшінің қызметін және естімейтіндігі бойынша мүгедектерге ымдау тілі маманының қызметін беру үшін мүгедектердің құжаттарын ресімдеу туралы хабарлама не қағаз жеткізгіштегі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мерзімі тұтынушы қажетті құжаттарды тапсырғаннан кейін он жұмыс күн ішінде. Тұтынушы өтініш берген күні сол жерде көрсетілетін мемлекеттік қызметті алуға дейінгі күтудің жол берілетін ең көп уақыты 15 минуттан артық емес.</w:t>
      </w:r>
    </w:p>
    <w:bookmarkEnd w:id="40"/>
    <w:bookmarkStart w:name="z86" w:id="41"/>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41"/>
    <w:bookmarkStart w:name="z87" w:id="42"/>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құжаттардың тізімін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барлық құжаттарды қабылдағандығы туралы талон беріледі.</w:t>
      </w:r>
      <w:r>
        <w:br/>
      </w:r>
      <w:r>
        <w:rPr>
          <w:rFonts w:ascii="Times New Roman"/>
          <w:b w:val="false"/>
          <w:i w:val="false"/>
          <w:color w:val="000000"/>
          <w:sz w:val="28"/>
        </w:rPr>
        <w:t>
</w:t>
      </w:r>
      <w:r>
        <w:rPr>
          <w:rFonts w:ascii="Times New Roman"/>
          <w:b w:val="false"/>
          <w:i w:val="false"/>
          <w:color w:val="000000"/>
          <w:sz w:val="28"/>
        </w:rPr>
        <w:t>
      8. Жұмыспен қамту және әлеуметтік бағдарламалар бөлімі  мемлекеттік қызмет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(бұдан әрі - ҚФБ):</w:t>
      </w:r>
      <w:r>
        <w:br/>
      </w:r>
      <w:r>
        <w:rPr>
          <w:rFonts w:ascii="Times New Roman"/>
          <w:b w:val="false"/>
          <w:i w:val="false"/>
          <w:color w:val="000000"/>
          <w:sz w:val="28"/>
        </w:rPr>
        <w:t>
      1) мүгедектер және ҰОС-ның ардагерлерімен жұмыс істеу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 және іс-әрекеттер тізбектілігінің өзара байланысының сызба-нұсқасы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2"/>
    <w:bookmarkStart w:name="z93" w:id="43"/>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43"/>
    <w:bookmarkStart w:name="z94" w:id="44"/>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 заңдарымен белгіленген жауапқа тартылады.</w:t>
      </w:r>
    </w:p>
    <w:bookmarkEnd w:id="44"/>
    <w:bookmarkStart w:name="z95" w:id="45"/>
    <w:p>
      <w:pPr>
        <w:spacing w:after="0"/>
        <w:ind w:left="0"/>
        <w:jc w:val="both"/>
      </w:pPr>
      <w:r>
        <w:rPr>
          <w:rFonts w:ascii="Times New Roman"/>
          <w:b w:val="false"/>
          <w:i w:val="false"/>
          <w:color w:val="000000"/>
          <w:sz w:val="28"/>
        </w:rPr>
        <w:t xml:space="preserve">
"Қозғалуға қиындығы бар бірінші    </w:t>
      </w:r>
      <w:r>
        <w:br/>
      </w:r>
      <w:r>
        <w:rPr>
          <w:rFonts w:ascii="Times New Roman"/>
          <w:b w:val="false"/>
          <w:i w:val="false"/>
          <w:color w:val="000000"/>
          <w:sz w:val="28"/>
        </w:rPr>
        <w:t xml:space="preserve">
топтағы мүгедектерге жеке көмекшінің   </w:t>
      </w:r>
      <w:r>
        <w:br/>
      </w:r>
      <w:r>
        <w:rPr>
          <w:rFonts w:ascii="Times New Roman"/>
          <w:b w:val="false"/>
          <w:i w:val="false"/>
          <w:color w:val="000000"/>
          <w:sz w:val="28"/>
        </w:rPr>
        <w:t xml:space="preserve">
және есту бойынша мүгедектерге қолмен   </w:t>
      </w:r>
      <w:r>
        <w:br/>
      </w:r>
      <w:r>
        <w:rPr>
          <w:rFonts w:ascii="Times New Roman"/>
          <w:b w:val="false"/>
          <w:i w:val="false"/>
          <w:color w:val="000000"/>
          <w:sz w:val="28"/>
        </w:rPr>
        <w:t>
көрсететін тіл маманының қызметтерін ұсыну</w:t>
      </w:r>
      <w:r>
        <w:br/>
      </w:r>
      <w:r>
        <w:rPr>
          <w:rFonts w:ascii="Times New Roman"/>
          <w:b w:val="false"/>
          <w:i w:val="false"/>
          <w:color w:val="000000"/>
          <w:sz w:val="28"/>
        </w:rPr>
        <w:t xml:space="preserve">
үшін мүгедектерге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5"/>
    <w:bookmarkStart w:name="z96" w:id="46"/>
    <w:p>
      <w:pPr>
        <w:spacing w:after="0"/>
        <w:ind w:left="0"/>
        <w:jc w:val="left"/>
      </w:pPr>
      <w:r>
        <w:rPr>
          <w:rFonts w:ascii="Times New Roman"/>
          <w:b/>
          <w:i w:val="false"/>
          <w:color w:val="000000"/>
        </w:rPr>
        <w:t xml:space="preserve"> 
Құрылымдық-функционалдық бірліктері</w:t>
      </w:r>
      <w:r>
        <w:br/>
      </w:r>
      <w:r>
        <w:rPr>
          <w:rFonts w:ascii="Times New Roman"/>
          <w:b/>
          <w:i w:val="false"/>
          <w:color w:val="000000"/>
        </w:rPr>
        <w:t>
(ҚФБ) іс-әрекеттерінің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2398"/>
        <w:gridCol w:w="1983"/>
        <w:gridCol w:w="1921"/>
        <w:gridCol w:w="2232"/>
        <w:gridCol w:w="1984"/>
        <w:gridCol w:w="1798"/>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қарастыру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себептері көрсетілген жауап жобасы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беру</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47"/>
    <w:p>
      <w:pPr>
        <w:spacing w:after="0"/>
        <w:ind w:left="0"/>
        <w:jc w:val="both"/>
      </w:pPr>
      <w:r>
        <w:rPr>
          <w:rFonts w:ascii="Times New Roman"/>
          <w:b w:val="false"/>
          <w:i w:val="false"/>
          <w:color w:val="000000"/>
          <w:sz w:val="28"/>
        </w:rPr>
        <w:t xml:space="preserve">
"Қозғалуға қиындығы бар бірінші    </w:t>
      </w:r>
      <w:r>
        <w:br/>
      </w:r>
      <w:r>
        <w:rPr>
          <w:rFonts w:ascii="Times New Roman"/>
          <w:b w:val="false"/>
          <w:i w:val="false"/>
          <w:color w:val="000000"/>
          <w:sz w:val="28"/>
        </w:rPr>
        <w:t xml:space="preserve">
топтағы мүгедектерге жеке көмекшінің   </w:t>
      </w:r>
      <w:r>
        <w:br/>
      </w:r>
      <w:r>
        <w:rPr>
          <w:rFonts w:ascii="Times New Roman"/>
          <w:b w:val="false"/>
          <w:i w:val="false"/>
          <w:color w:val="000000"/>
          <w:sz w:val="28"/>
        </w:rPr>
        <w:t xml:space="preserve">
және есту бойынша мүгедектерге қолмен   </w:t>
      </w:r>
      <w:r>
        <w:br/>
      </w:r>
      <w:r>
        <w:rPr>
          <w:rFonts w:ascii="Times New Roman"/>
          <w:b w:val="false"/>
          <w:i w:val="false"/>
          <w:color w:val="000000"/>
          <w:sz w:val="28"/>
        </w:rPr>
        <w:t>
көрсететін тіл маманының қызметтерін ұсыну</w:t>
      </w:r>
      <w:r>
        <w:br/>
      </w:r>
      <w:r>
        <w:rPr>
          <w:rFonts w:ascii="Times New Roman"/>
          <w:b w:val="false"/>
          <w:i w:val="false"/>
          <w:color w:val="000000"/>
          <w:sz w:val="28"/>
        </w:rPr>
        <w:t xml:space="preserve">
үшін мүгедектерге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7"/>
    <w:bookmarkStart w:name="z98" w:id="48"/>
    <w:p>
      <w:pPr>
        <w:spacing w:after="0"/>
        <w:ind w:left="0"/>
        <w:jc w:val="left"/>
      </w:pPr>
      <w:r>
        <w:rPr>
          <w:rFonts w:ascii="Times New Roman"/>
          <w:b/>
          <w:i w:val="false"/>
          <w:color w:val="000000"/>
        </w:rPr>
        <w:t xml:space="preserve"> 
Мемлекеттік қызметті көрсету сызба-нұсқасы</w:t>
      </w:r>
    </w:p>
    <w:bookmarkEnd w:id="48"/>
    <w:p>
      <w:pPr>
        <w:spacing w:after="0"/>
        <w:ind w:left="0"/>
        <w:jc w:val="both"/>
      </w:pPr>
      <w:r>
        <w:drawing>
          <wp:inline distT="0" distB="0" distL="0" distR="0">
            <wp:extent cx="67437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43700" cy="6540500"/>
                    </a:xfrm>
                    <a:prstGeom prst="rect">
                      <a:avLst/>
                    </a:prstGeom>
                  </pic:spPr>
                </pic:pic>
              </a:graphicData>
            </a:graphic>
          </wp:inline>
        </w:drawing>
      </w:r>
    </w:p>
    <w:bookmarkStart w:name="z99" w:id="49"/>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2012 жылғы 12 маусымдағы</w:t>
      </w:r>
      <w:r>
        <w:br/>
      </w:r>
      <w:r>
        <w:rPr>
          <w:rFonts w:ascii="Times New Roman"/>
          <w:b w:val="false"/>
          <w:i w:val="false"/>
          <w:color w:val="000000"/>
          <w:sz w:val="28"/>
        </w:rPr>
        <w:t xml:space="preserve">
N 170/6 қаулысымен   </w:t>
      </w:r>
      <w:r>
        <w:br/>
      </w:r>
      <w:r>
        <w:rPr>
          <w:rFonts w:ascii="Times New Roman"/>
          <w:b w:val="false"/>
          <w:i w:val="false"/>
          <w:color w:val="000000"/>
          <w:sz w:val="28"/>
        </w:rPr>
        <w:t xml:space="preserve">
бекітілді      </w:t>
      </w:r>
    </w:p>
    <w:bookmarkEnd w:id="49"/>
    <w:bookmarkStart w:name="z100" w:id="50"/>
    <w:p>
      <w:pPr>
        <w:spacing w:after="0"/>
        <w:ind w:left="0"/>
        <w:jc w:val="left"/>
      </w:pPr>
      <w:r>
        <w:rPr>
          <w:rFonts w:ascii="Times New Roman"/>
          <w:b/>
          <w:i w:val="false"/>
          <w:color w:val="000000"/>
        </w:rPr>
        <w:t xml:space="preserve"> 
"Мүгедектерге кресло-арбаларды беру үшін оларға</w:t>
      </w:r>
      <w:r>
        <w:br/>
      </w:r>
      <w:r>
        <w:rPr>
          <w:rFonts w:ascii="Times New Roman"/>
          <w:b/>
          <w:i w:val="false"/>
          <w:color w:val="000000"/>
        </w:rPr>
        <w:t>
құжаттарды ресімдеу" мемлекеттік қызмет РЕГЛАМЕНТІ</w:t>
      </w:r>
    </w:p>
    <w:bookmarkEnd w:id="50"/>
    <w:bookmarkStart w:name="z101" w:id="51"/>
    <w:p>
      <w:pPr>
        <w:spacing w:after="0"/>
        <w:ind w:left="0"/>
        <w:jc w:val="left"/>
      </w:pPr>
      <w:r>
        <w:rPr>
          <w:rFonts w:ascii="Times New Roman"/>
          <w:b/>
          <w:i w:val="false"/>
          <w:color w:val="000000"/>
        </w:rPr>
        <w:t xml:space="preserve"> 
1. Жалпы ережелер</w:t>
      </w:r>
    </w:p>
    <w:bookmarkEnd w:id="51"/>
    <w:bookmarkStart w:name="z102" w:id="52"/>
    <w:p>
      <w:pPr>
        <w:spacing w:after="0"/>
        <w:ind w:left="0"/>
        <w:jc w:val="both"/>
      </w:pPr>
      <w:r>
        <w:rPr>
          <w:rFonts w:ascii="Times New Roman"/>
          <w:b w:val="false"/>
          <w:i w:val="false"/>
          <w:color w:val="000000"/>
          <w:sz w:val="28"/>
        </w:rPr>
        <w:t>
      1. Мемлекеттік қызметтің атауы: "Мүгедектерге кресло-арбаларды беру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кресло-арбаларды беру үшін оларға құжаттарды ресімдеу туралы"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"Май ауданының жұмыспен қамту және әлеуметтік бағдарламалар бөлімі" мемлекеттік мекемесіне (бұдан әрі – бөлім) жүгінген кезде көрсетіледі.</w:t>
      </w:r>
      <w:r>
        <w:br/>
      </w:r>
      <w:r>
        <w:rPr>
          <w:rFonts w:ascii="Times New Roman"/>
          <w:b w:val="false"/>
          <w:i w:val="false"/>
          <w:color w:val="000000"/>
          <w:sz w:val="28"/>
        </w:rPr>
        <w:t>
      Мемлекеттік қызмет көрсету орны: Павлодар облысы, Май ауданы, Коктобе ауылы, Айтеки би көшесі, 18 үй, телефон: 91002, жұмыс уақыты сағат 9.00-ден 18.30-ге дейін, 13.00-ден 14.30-ге дейін түскі үзіліспен, демалыс күндері - сенбі, жексенбі; электрондық пошта мекенжайы center5556@rambler.ru.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кресло–арба беру үшін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 тұтынушы қажетті құжаттарды тапсырғаннан кейін он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дейінгі күтудің жол берілетін ең көп уақыты бір тұтынушыга қызмет көрсетуге 15 минут. Тұтынушының мемлекеттік қызмет көрсетуге өтініш берген күні қызмет көрсету максималды уакыты - 15 минуттан артық емес.</w:t>
      </w:r>
    </w:p>
    <w:bookmarkEnd w:id="52"/>
    <w:bookmarkStart w:name="z108" w:id="53"/>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53"/>
    <w:bookmarkStart w:name="z109" w:id="54"/>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мемлекеттік қызметті алған мерзімі көрсетілген барлық құжаттарды қабылдағандығы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8. Жұмыспен қамту және әлеуметтік бағдарламалар бөлімі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(бұдан әрі - ҚФБ):</w:t>
      </w:r>
      <w:r>
        <w:br/>
      </w:r>
      <w:r>
        <w:rPr>
          <w:rFonts w:ascii="Times New Roman"/>
          <w:b w:val="false"/>
          <w:i w:val="false"/>
          <w:color w:val="000000"/>
          <w:sz w:val="28"/>
        </w:rPr>
        <w:t>
      1) мүгедектер және ҰОС-ның ардагерлерімен жұмыс істеу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байланысының сызба-нұсқасы осы регламенттің </w:t>
      </w:r>
      <w:r>
        <w:rPr>
          <w:rFonts w:ascii="Times New Roman"/>
          <w:b w:val="false"/>
          <w:i w:val="false"/>
          <w:color w:val="000000"/>
          <w:sz w:val="28"/>
        </w:rPr>
        <w:t xml:space="preserve">2-қосымшасында </w:t>
      </w:r>
      <w:r>
        <w:rPr>
          <w:rFonts w:ascii="Times New Roman"/>
          <w:b w:val="false"/>
          <w:i w:val="false"/>
          <w:color w:val="000000"/>
          <w:sz w:val="28"/>
        </w:rPr>
        <w:t>көрсетілген.</w:t>
      </w:r>
    </w:p>
    <w:bookmarkEnd w:id="54"/>
    <w:bookmarkStart w:name="z115" w:id="55"/>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55"/>
    <w:bookmarkStart w:name="z116" w:id="56"/>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 заңдарымен белгіленген жауапқа тартылады.</w:t>
      </w:r>
    </w:p>
    <w:bookmarkEnd w:id="56"/>
    <w:bookmarkStart w:name="z117" w:id="57"/>
    <w:p>
      <w:pPr>
        <w:spacing w:after="0"/>
        <w:ind w:left="0"/>
        <w:jc w:val="both"/>
      </w:pPr>
      <w:r>
        <w:rPr>
          <w:rFonts w:ascii="Times New Roman"/>
          <w:b w:val="false"/>
          <w:i w:val="false"/>
          <w:color w:val="000000"/>
          <w:sz w:val="28"/>
        </w:rPr>
        <w:t xml:space="preserve">
Мүгедектерге кресло-арбаларды    </w:t>
      </w:r>
      <w:r>
        <w:br/>
      </w:r>
      <w:r>
        <w:rPr>
          <w:rFonts w:ascii="Times New Roman"/>
          <w:b w:val="false"/>
          <w:i w:val="false"/>
          <w:color w:val="000000"/>
          <w:sz w:val="28"/>
        </w:rPr>
        <w:t>
беру үшін оларға құжаттарды ресімдеу"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7"/>
    <w:bookmarkStart w:name="z118" w:id="58"/>
    <w:p>
      <w:pPr>
        <w:spacing w:after="0"/>
        <w:ind w:left="0"/>
        <w:jc w:val="left"/>
      </w:pPr>
      <w:r>
        <w:rPr>
          <w:rFonts w:ascii="Times New Roman"/>
          <w:b/>
          <w:i w:val="false"/>
          <w:color w:val="000000"/>
        </w:rPr>
        <w:t xml:space="preserve"> 
Құрылымдық-функционалдық бірліктері</w:t>
      </w:r>
      <w:r>
        <w:br/>
      </w:r>
      <w:r>
        <w:rPr>
          <w:rFonts w:ascii="Times New Roman"/>
          <w:b/>
          <w:i w:val="false"/>
          <w:color w:val="000000"/>
        </w:rPr>
        <w:t>
(ҚФБ) іс-әрекеттерінің сипаттамасы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2396"/>
        <w:gridCol w:w="2417"/>
        <w:gridCol w:w="1920"/>
        <w:gridCol w:w="2003"/>
        <w:gridCol w:w="1983"/>
        <w:gridCol w:w="1797"/>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бас маман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бас маман</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дайындау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қарастыру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беру</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59"/>
    <w:p>
      <w:pPr>
        <w:spacing w:after="0"/>
        <w:ind w:left="0"/>
        <w:jc w:val="both"/>
      </w:pPr>
      <w:r>
        <w:rPr>
          <w:rFonts w:ascii="Times New Roman"/>
          <w:b w:val="false"/>
          <w:i w:val="false"/>
          <w:color w:val="000000"/>
          <w:sz w:val="28"/>
        </w:rPr>
        <w:t xml:space="preserve">
Мүгедектерге кресло-арбаларды    </w:t>
      </w:r>
      <w:r>
        <w:br/>
      </w:r>
      <w:r>
        <w:rPr>
          <w:rFonts w:ascii="Times New Roman"/>
          <w:b w:val="false"/>
          <w:i w:val="false"/>
          <w:color w:val="000000"/>
          <w:sz w:val="28"/>
        </w:rPr>
        <w:t>
беру үшін оларға құжаттарды ресімдеу"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9"/>
    <w:bookmarkStart w:name="z120" w:id="60"/>
    <w:p>
      <w:pPr>
        <w:spacing w:after="0"/>
        <w:ind w:left="0"/>
        <w:jc w:val="left"/>
      </w:pPr>
      <w:r>
        <w:rPr>
          <w:rFonts w:ascii="Times New Roman"/>
          <w:b/>
          <w:i w:val="false"/>
          <w:color w:val="000000"/>
        </w:rPr>
        <w:t xml:space="preserve"> 
Бөлімде көрсетілетін мемлекеттік қызметтің сызба-нұсқасы</w:t>
      </w:r>
    </w:p>
    <w:bookmarkEnd w:id="60"/>
    <w:p>
      <w:pPr>
        <w:spacing w:after="0"/>
        <w:ind w:left="0"/>
        <w:jc w:val="both"/>
      </w:pPr>
      <w:r>
        <w:drawing>
          <wp:inline distT="0" distB="0" distL="0" distR="0">
            <wp:extent cx="67437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43700" cy="7734300"/>
                    </a:xfrm>
                    <a:prstGeom prst="rect">
                      <a:avLst/>
                    </a:prstGeom>
                  </pic:spPr>
                </pic:pic>
              </a:graphicData>
            </a:graphic>
          </wp:inline>
        </w:drawing>
      </w:r>
    </w:p>
    <w:bookmarkStart w:name="z121" w:id="61"/>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2012 жылғы 12 маусымдағы</w:t>
      </w:r>
      <w:r>
        <w:br/>
      </w:r>
      <w:r>
        <w:rPr>
          <w:rFonts w:ascii="Times New Roman"/>
          <w:b w:val="false"/>
          <w:i w:val="false"/>
          <w:color w:val="000000"/>
          <w:sz w:val="28"/>
        </w:rPr>
        <w:t xml:space="preserve">
N 170/6 қаулысымен   </w:t>
      </w:r>
      <w:r>
        <w:br/>
      </w:r>
      <w:r>
        <w:rPr>
          <w:rFonts w:ascii="Times New Roman"/>
          <w:b w:val="false"/>
          <w:i w:val="false"/>
          <w:color w:val="000000"/>
          <w:sz w:val="28"/>
        </w:rPr>
        <w:t xml:space="preserve">
бекітілді       </w:t>
      </w:r>
    </w:p>
    <w:bookmarkEnd w:id="61"/>
    <w:bookmarkStart w:name="z122" w:id="62"/>
    <w:p>
      <w:pPr>
        <w:spacing w:after="0"/>
        <w:ind w:left="0"/>
        <w:jc w:val="left"/>
      </w:pPr>
      <w:r>
        <w:rPr>
          <w:rFonts w:ascii="Times New Roman"/>
          <w:b/>
          <w:i w:val="false"/>
          <w:color w:val="000000"/>
        </w:rPr>
        <w:t xml:space="preserve"> 
"Мүгедектерді санаторий-курорттық емдеумен қамтамасыз ету үшін</w:t>
      </w:r>
      <w:r>
        <w:br/>
      </w:r>
      <w:r>
        <w:rPr>
          <w:rFonts w:ascii="Times New Roman"/>
          <w:b/>
          <w:i w:val="false"/>
          <w:color w:val="000000"/>
        </w:rPr>
        <w:t>
оларға құжаттарды ресімдеу" мемлекеттік қызмет РЕГЛАМЕНТІ</w:t>
      </w:r>
    </w:p>
    <w:bookmarkEnd w:id="62"/>
    <w:bookmarkStart w:name="z123" w:id="63"/>
    <w:p>
      <w:pPr>
        <w:spacing w:after="0"/>
        <w:ind w:left="0"/>
        <w:jc w:val="left"/>
      </w:pPr>
      <w:r>
        <w:rPr>
          <w:rFonts w:ascii="Times New Roman"/>
          <w:b/>
          <w:i w:val="false"/>
          <w:color w:val="000000"/>
        </w:rPr>
        <w:t xml:space="preserve"> 
1. Жалпы ережелер</w:t>
      </w:r>
    </w:p>
    <w:bookmarkEnd w:id="63"/>
    <w:bookmarkStart w:name="z124" w:id="64"/>
    <w:p>
      <w:pPr>
        <w:spacing w:after="0"/>
        <w:ind w:left="0"/>
        <w:jc w:val="both"/>
      </w:pPr>
      <w:r>
        <w:rPr>
          <w:rFonts w:ascii="Times New Roman"/>
          <w:b w:val="false"/>
          <w:i w:val="false"/>
          <w:color w:val="000000"/>
          <w:sz w:val="28"/>
        </w:rPr>
        <w:t>
      1. Мемлекеттік қызметтің атауы: "Мүгедектерді санаторий-курорттық емдеумен қамтамасыз ету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санаторий-курорттық емдеумен қамтамасыз ету үшін оларға құжаттарды ресімдеу туралы"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"Май ауданының жұмыспен қамту және әлеуметтік бағдарламалар бөлімі" мемлекеттік мекемесіне (бұдан әрі – бөлім) жүгінген кезде көрсетіледі.</w:t>
      </w:r>
      <w:r>
        <w:br/>
      </w:r>
      <w:r>
        <w:rPr>
          <w:rFonts w:ascii="Times New Roman"/>
          <w:b w:val="false"/>
          <w:i w:val="false"/>
          <w:color w:val="000000"/>
          <w:sz w:val="28"/>
        </w:rPr>
        <w:t>
      Мемлекеттік қызмет көрсету орны: Павлодар облысы, Май ауданы, Коктобе ауылы, Айтеки би көшесі, 18 үй, телефон: 91002, жұмыс уақыты сағат 9.00-ден 18.30-ге дейін, 13.00-ден 14.30-ге дейін түскі үзіліспен, демалыс күндері - сенбі, жексенбі; электрондық пошта мекенжайы center5556@rambler.ru.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өтініш берушіге санаторийлік-курорттық емдеумен қамтамасыз ету үшін құжаттарын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 қажетті құжаттарды тапсырғаннан кейін мемлекеттік қызмет көрсету мерзімі он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дейінгі күтудің жол берілетін ең көп уақыты бір тұтынушыга қызмет көрсетуге 15 минут. Тұтынушының мемлекеттік қызмет көрсетуге өтініш берген күні қызмет көрсету ең көп уақыты - 15 минуттан артық емес.</w:t>
      </w:r>
    </w:p>
    <w:bookmarkEnd w:id="64"/>
    <w:bookmarkStart w:name="z130" w:id="65"/>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65"/>
    <w:bookmarkStart w:name="z131" w:id="66"/>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құжаттардың тізімін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мемлекеттік қызметті алу мерзімі көрсетілген барлық құжаттарды қабылдағандығы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жұмыспен қамту және әлеуметтік бағдарламалар бөлімі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(бұдан әрі - ҚФБ):</w:t>
      </w:r>
      <w:r>
        <w:br/>
      </w:r>
      <w:r>
        <w:rPr>
          <w:rFonts w:ascii="Times New Roman"/>
          <w:b w:val="false"/>
          <w:i w:val="false"/>
          <w:color w:val="000000"/>
          <w:sz w:val="28"/>
        </w:rPr>
        <w:t>
      1) мүгедектер және ҰОС-ның ардагерлерімен жұмыс істеу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байланысының сызба-нұсқасы осы регламенттің </w:t>
      </w:r>
      <w:r>
        <w:rPr>
          <w:rFonts w:ascii="Times New Roman"/>
          <w:b w:val="false"/>
          <w:i w:val="false"/>
          <w:color w:val="000000"/>
          <w:sz w:val="28"/>
        </w:rPr>
        <w:t xml:space="preserve">2-қосымшасында </w:t>
      </w:r>
      <w:r>
        <w:rPr>
          <w:rFonts w:ascii="Times New Roman"/>
          <w:b w:val="false"/>
          <w:i w:val="false"/>
          <w:color w:val="000000"/>
          <w:sz w:val="28"/>
        </w:rPr>
        <w:t>көрсетілген.</w:t>
      </w:r>
    </w:p>
    <w:bookmarkEnd w:id="66"/>
    <w:bookmarkStart w:name="z137" w:id="67"/>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67"/>
    <w:bookmarkStart w:name="z138" w:id="68"/>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заңдарымен белгіленген жауапқа тартылады.</w:t>
      </w:r>
    </w:p>
    <w:bookmarkEnd w:id="68"/>
    <w:bookmarkStart w:name="z139" w:id="69"/>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емдеумен қамтамасыз ету үшін оларға</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69"/>
    <w:bookmarkStart w:name="z140" w:id="70"/>
    <w:p>
      <w:pPr>
        <w:spacing w:after="0"/>
        <w:ind w:left="0"/>
        <w:jc w:val="left"/>
      </w:pPr>
      <w:r>
        <w:rPr>
          <w:rFonts w:ascii="Times New Roman"/>
          <w:b/>
          <w:i w:val="false"/>
          <w:color w:val="000000"/>
        </w:rPr>
        <w:t xml:space="preserve"> 
Құрылымдық-функционалдық бірліктері</w:t>
      </w:r>
      <w:r>
        <w:br/>
      </w:r>
      <w:r>
        <w:rPr>
          <w:rFonts w:ascii="Times New Roman"/>
          <w:b/>
          <w:i w:val="false"/>
          <w:color w:val="000000"/>
        </w:rPr>
        <w:t>
(ҚФБ) іс-әрекеттерінің сипаттамасы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2090"/>
        <w:gridCol w:w="2422"/>
        <w:gridCol w:w="1924"/>
        <w:gridCol w:w="1820"/>
        <w:gridCol w:w="2173"/>
        <w:gridCol w:w="1987"/>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қарастыру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тұтынушыға беру</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71"/>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емдеумен қамтамасыз ету үшін оларға</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71"/>
    <w:bookmarkStart w:name="z142" w:id="72"/>
    <w:p>
      <w:pPr>
        <w:spacing w:after="0"/>
        <w:ind w:left="0"/>
        <w:jc w:val="left"/>
      </w:pPr>
      <w:r>
        <w:rPr>
          <w:rFonts w:ascii="Times New Roman"/>
          <w:b/>
          <w:i w:val="false"/>
          <w:color w:val="000000"/>
        </w:rPr>
        <w:t xml:space="preserve"> 
Бөлімде көрсетілетін мемлекеттік қызметтің сызба-нұсқасы</w:t>
      </w:r>
    </w:p>
    <w:bookmarkEnd w:id="72"/>
    <w:p>
      <w:pPr>
        <w:spacing w:after="0"/>
        <w:ind w:left="0"/>
        <w:jc w:val="both"/>
      </w:pPr>
      <w:r>
        <w:drawing>
          <wp:inline distT="0" distB="0" distL="0" distR="0">
            <wp:extent cx="65786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78600" cy="7658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