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c519" w14:textId="998c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ауданы Тайынша қаласы, селолық (ауылдық) округтер әкiмдерi аппараттарымен көрсетілетін мемлекеттік қызметтердің регламенттерін бекіту туралы" аудан әкімдігінің 2012 жылғы 26 маусымдағы № 466 қаулысына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2012 жылғы 28 қыркүйектегі N 708 қаулысы. Солтүстік Қазақстан облысының Әділет департаментінде 2012 жылғы 31 қазанда N 1919 тіркелді. Күші жойылды - Солтүстік Қазақстан облысы Тайынша аудандық әкімдігінің 2013 жылғы 24 мамырдағы N 233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Тайынша аудандық әкімдігінің 24.05.2013 N 233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 2001 жылғы 23 қаңтардағы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«Тайынша ауданы Тайынша қаласы, селолық (ауылдық) округтер әкiмдерi аппараттарымен көрсетілетін мемлекеттік қызметтердің регламенттерін бекіту туралы» Солтүстік Қазақстан облысы Тайынша ауданы әкімдігінің 2012 жылғы 26 маусымдағы № 466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2012 жылғы 27 шілдедегі № 13-11-238 Мемлекеттік тізілімінде тіркелген, 2012 жылғы 14 қыркүйектегі «Тайынша таңы» № 44 және 2012 жылғы 14 қыркүйектегі «Тайыншинские вести» № 44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«Жануарға ветеринариялық паспорт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«Ветеринария туралы» Қазақстан Республикасының 2002 жылғы 10 шiлдедегi Заңының 10-бабының 2-тармағы 20) тармақшасы, 10-1-бабының 12) тармақшасы және 35-бабы 2-тармағы;»;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көрсетілген қаулының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көрсетілген қаулымен бекітілген «Бiлiм алушылар мен тәрбиеленушiлердi бiлiмнiң жалпы бiлiм беру ұйымдарына және үйге тегiн тасымалдауды қамтамасыз ету»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Тайынша ауданының әкімі                    И. Турков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