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9824" w14:textId="0f29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облысының облыстық маңызы бар қалаларында аймақтардың шекаралары мен жер телімдері үшін ақы төлеудің базалық ставкасына қолданылатын түзету коэффициенттерін белгілеу туралы" Оңтүстік Қазақстан облыстық мәслихатының 2001 жылғы 27 маусымдағы № 11/127-ІІ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2012 жылғы 7 желтоқсандағы № 9/81-V шешімі. Оңтүстік Қазақстан облысының Әділет департаментінде 2013 жылғы 11 қаңтарда № 2207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«Оңтүстік Қазақстан облысының облыстық маңызы бар қалаларында аймақтардың шекаралары мен жер телімдері үшін ақы төлеудің базалық ставкасына қолданылатын түзету коэффициенттерін белгілеу туралы» Оңтүстік Қазақстан облыстық мәслихатының 2001 жылғы 27 маусымдағы № 11/127-ІІ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326-нөмірімен тіркелген, 2001 жылғы 2 тамызда «Оңтүстік Қазақстан» газетінің 94- нөмірінде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«Оңтүстік Қазақстан облысының облыстық маңызы бар қалаларында бағалау аймақтарының шекаралары және жер учаскелері үшін төлемақының базалық ставкасына қолданылатын түзету коэффициенттерін белгілеу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Оңтүстік Қазақстан облысының облыстық маңызы бар қалаларында бағалау аймақтарының шекаралары және жер учаскелері үшін төлем ақының базалық ставкаларына түзету коэффициенттері 1 және 2 қосымшаларға сәйкес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1-қосымшасының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«Оңтүстік Қазақстан облысының облыстық маңызы бар қалаларында бағалау аймақтарының шекаралары»;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2-қосымшасының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«Оңтүстік Қазақстан облысының облыстық маңызы бар қалаларында жер учаскелері үшін төлемақының базалық ставкаларына қолданылатын түзету коэффициенттері».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сессиясының төрағасы     С.Қуашбаев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  Қ.Ержан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