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1485" w14:textId="94e1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2011 жылғы 20 желтоқсандағы № 50/311-IV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2012 жылғы 9 қаңтардағы N 51/319-IV шешімі. Оңтүстік Қазақстан облысы Арыс қаласының Әділет басқармасында 2012 жылғы 20 қаңтарда N 14-2-121 тіркелді. Қолданылу мерзімінің аяқталуына байланысты күші жойылды - (Оңтүстік Қазақстан облысы Арыс қалалық мәслихат аппаратының 2013 жылғы 11 қаңтардағы № 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 аппаратының 11.01.2013 № 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2011 жылғы 27 желтоқсандағы № 48/469-IV, Нормативтік құқықтық актілерді мемлекеттік тіркеу тізілімінде № 2067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қалалық бюджет туралы" Арыс қалалық мәслихатының 2011 жылғы 20 желтоқсандағы № 50/311-ІV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14-2-120 нөмірмен тіркелген, 2012 жылғы 7 қаңтардағы "Арыс ақиқаты" газетінің № 3-4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қаласының 2012-2014 жылдарға арналған қалалық бюджеті тиісінше 1, 2 және 3-қосымшаларға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5300189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717406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22329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4555298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5300189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6747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- 6747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6747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3, 6-қосымшалары осы шешімнің 1, 2, 3 -қосымшаларына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Б.Тоқсейітов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Ө.Керімқұлов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51/319-IV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50/311-IV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8118"/>
        <w:gridCol w:w="1775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5300189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717406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4555298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4555298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67"/>
        <w:gridCol w:w="667"/>
        <w:gridCol w:w="7674"/>
        <w:gridCol w:w="17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5300189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2994392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2994392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2909416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537076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74657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106012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334553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334553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334553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51/319-IV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50/311-IV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8118"/>
        <w:gridCol w:w="177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6178991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811087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5350732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5350732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2"/>
        <w:gridCol w:w="686"/>
        <w:gridCol w:w="647"/>
        <w:gridCol w:w="7642"/>
        <w:gridCol w:w="17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6178991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169682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9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4623038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2706570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2706570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2674209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1805498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1760840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166953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96788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569170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224363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51/319-IV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50/311-IV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бюджетке әрбір ауылдық (селолық), поселкелік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506"/>
        <w:gridCol w:w="591"/>
        <w:gridCol w:w="731"/>
        <w:gridCol w:w="712"/>
        <w:gridCol w:w="7100"/>
        <w:gridCol w:w="1644"/>
      </w:tblGrid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3-қосымшаның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917"/>
        <w:gridCol w:w="1957"/>
        <w:gridCol w:w="1857"/>
        <w:gridCol w:w="1898"/>
        <w:gridCol w:w="1858"/>
        <w:gridCol w:w="1839"/>
      </w:tblGrid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