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e83af" w14:textId="42e83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Бәйдібек аудандық мәслихатының 2011 жылғы 20 желтоқсандағы № 51/297
"2012-2014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Бәйдібек аудандық мәслихатының 2012 жылғы 12 наурыздағы N 2/7 шешімі. Оңтүстік Қазақстан облысы Бәйдібек ауданының Әділет басқармасында 2012 жылғы 16 наурызда N 14-5-126 тіркелді. Қолданылу мерзімінің аяқталуына байланысты шешімнің күші жойылды - (Оңтүстік Қазақстан облысы Бәйдібек аудандық мәслихатының 2013 жылғы 4 ақпандағы № 7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шешімнің күші жойылды - (Оңтүстік Қазақстан облысы Бәйдібек аудандық мәслихатының 04.02.2013 № 7 хатымен).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109-бабының 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23 қаңтардағы 2001 жылғы Қазақстан Республикасының Заңының 6-бабы 1 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Оңтүстік Қазақстан облыстық мәслихатының 2012 жылғы 24 ақпандағы </w:t>
      </w:r>
      <w:r>
        <w:rPr>
          <w:rFonts w:ascii="Times New Roman"/>
          <w:b w:val="false"/>
          <w:i w:val="false"/>
          <w:color w:val="000000"/>
          <w:sz w:val="28"/>
        </w:rPr>
        <w:t>№ 2/14-V</w:t>
      </w:r>
      <w:r>
        <w:rPr>
          <w:rFonts w:ascii="Times New Roman"/>
          <w:b w:val="false"/>
          <w:i w:val="false"/>
          <w:color w:val="000000"/>
          <w:sz w:val="28"/>
        </w:rPr>
        <w:t xml:space="preserve"> «2012-2014 жылдарға арналған облыстық бюджет туралы» Оңтүстік Қазақстан облыстық мәслихатының 2011 жылғы 7 желтоқсандағы № 47/450-IV шешіміне өзгерістер мен толықтырулар енгізу туралы» Нормативтік құқықтық актілерді мемлекеттік тіркеу тізілімінде № 2070 тіркелген шешіміне сәйкес, Бәйдібек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«2012-2014 жылдарға арналған аудандық бюджет туралы» Бәйдібек аудандық мәслихатының 2011 жылғы 20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51/297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14-5-122 нөмірімен тіркелген, 19 қаңтар 2012 жылғы «Алғабас» газетінің 4-5 нөмірінде жарияланған) шешіміне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және 3-тармақтар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Бәйдібек ауданының 2012-2014 жылдарға арналған бюджеті 1, 2 және 3 қосымшаларға сәйкес, оның ішінде 2012 жылға мынадай көлемде бекiтілсін: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- 5 874 332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- 291 357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- 7 615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- 4 734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- 5 570 626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- 5 909 772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43 375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48 540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- 5 165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-78 815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78 815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- 48 540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- 5 165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35 440 мың теңге.»;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 тармақтағы «2 914» деген сандар «6 000» деген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 1-қосымшасы осы шешімнің қосымшасына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2012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Бәйдібек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төрағасы:                      Б.Қалаубай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Бәйдібек аудандық мәслихатының хатшысы:    С.Спабеков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Бәйдібек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2012 жылғы 12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2/7 шешіміне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Бәйдібек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2011 жылғы 20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51/297 шешіміне 1 -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2012 жылға арналған аудан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6"/>
        <w:gridCol w:w="436"/>
        <w:gridCol w:w="436"/>
        <w:gridCol w:w="9106"/>
        <w:gridCol w:w="1586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5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5874332</w:t>
            </w:r>
          </w:p>
        </w:tc>
      </w:tr>
      <w:tr>
        <w:trPr>
          <w:trHeight w:val="24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Салықтық түсімдер 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291357</w:t>
            </w:r>
          </w:p>
        </w:tc>
      </w:tr>
      <w:tr>
        <w:trPr>
          <w:trHeight w:val="24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111695</w:t>
            </w:r>
          </w:p>
        </w:tc>
      </w:tr>
      <w:tr>
        <w:trPr>
          <w:trHeight w:val="24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111695</w:t>
            </w:r>
          </w:p>
        </w:tc>
      </w:tr>
      <w:tr>
        <w:trPr>
          <w:trHeight w:val="24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салық 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100362</w:t>
            </w:r>
          </w:p>
        </w:tc>
      </w:tr>
      <w:tr>
        <w:trPr>
          <w:trHeight w:val="24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100362</w:t>
            </w:r>
          </w:p>
        </w:tc>
      </w:tr>
      <w:tr>
        <w:trPr>
          <w:trHeight w:val="24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67531</w:t>
            </w:r>
          </w:p>
        </w:tc>
      </w:tr>
      <w:tr>
        <w:trPr>
          <w:trHeight w:val="24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38972</w:t>
            </w:r>
          </w:p>
        </w:tc>
      </w:tr>
      <w:tr>
        <w:trPr>
          <w:trHeight w:val="31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5469</w:t>
            </w:r>
          </w:p>
        </w:tc>
      </w:tr>
      <w:tr>
        <w:trPr>
          <w:trHeight w:val="28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21762</w:t>
            </w:r>
          </w:p>
        </w:tc>
      </w:tr>
      <w:tr>
        <w:trPr>
          <w:trHeight w:val="24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</w:t>
            </w:r>
          </w:p>
        </w:tc>
      </w:tr>
      <w:tr>
        <w:trPr>
          <w:trHeight w:val="24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8186</w:t>
            </w:r>
          </w:p>
        </w:tc>
      </w:tr>
      <w:tr>
        <w:trPr>
          <w:trHeight w:val="24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2762</w:t>
            </w:r>
          </w:p>
        </w:tc>
      </w:tr>
      <w:tr>
        <w:trPr>
          <w:trHeight w:val="24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</w:t>
            </w:r>
          </w:p>
        </w:tc>
      </w:tr>
      <w:tr>
        <w:trPr>
          <w:trHeight w:val="24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4982</w:t>
            </w:r>
          </w:p>
        </w:tc>
      </w:tr>
      <w:tr>
        <w:trPr>
          <w:trHeight w:val="73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3583</w:t>
            </w:r>
          </w:p>
        </w:tc>
      </w:tr>
      <w:tr>
        <w:trPr>
          <w:trHeight w:val="24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3583</w:t>
            </w:r>
          </w:p>
        </w:tc>
      </w:tr>
      <w:tr>
        <w:trPr>
          <w:trHeight w:val="24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7615</w:t>
            </w:r>
          </w:p>
        </w:tc>
      </w:tr>
      <w:tr>
        <w:trPr>
          <w:trHeight w:val="24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2881</w:t>
            </w:r>
          </w:p>
        </w:tc>
      </w:tr>
      <w:tr>
        <w:trPr>
          <w:trHeight w:val="24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2881</w:t>
            </w:r>
          </w:p>
        </w:tc>
      </w:tr>
      <w:tr>
        <w:trPr>
          <w:trHeight w:val="24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4734</w:t>
            </w:r>
          </w:p>
        </w:tc>
      </w:tr>
      <w:tr>
        <w:trPr>
          <w:trHeight w:val="24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4734</w:t>
            </w:r>
          </w:p>
        </w:tc>
      </w:tr>
      <w:tr>
        <w:trPr>
          <w:trHeight w:val="24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4734</w:t>
            </w:r>
          </w:p>
        </w:tc>
      </w:tr>
      <w:tr>
        <w:trPr>
          <w:trHeight w:val="24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4734</w:t>
            </w:r>
          </w:p>
        </w:tc>
      </w:tr>
      <w:tr>
        <w:trPr>
          <w:trHeight w:val="24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4734</w:t>
            </w:r>
          </w:p>
        </w:tc>
      </w:tr>
      <w:tr>
        <w:trPr>
          <w:trHeight w:val="24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5570626</w:t>
            </w:r>
          </w:p>
        </w:tc>
      </w:tr>
      <w:tr>
        <w:trPr>
          <w:trHeight w:val="24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5570626</w:t>
            </w:r>
          </w:p>
        </w:tc>
      </w:tr>
      <w:tr>
        <w:trPr>
          <w:trHeight w:val="24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5570626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8"/>
        <w:gridCol w:w="487"/>
        <w:gridCol w:w="664"/>
        <w:gridCol w:w="740"/>
        <w:gridCol w:w="7889"/>
        <w:gridCol w:w="1772"/>
      </w:tblGrid>
      <w:tr>
        <w:trPr>
          <w:trHeight w:val="18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7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 мың теңге 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5909772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208760</w:t>
            </w:r>
          </w:p>
        </w:tc>
      </w:tr>
      <w:tr>
        <w:trPr>
          <w:trHeight w:val="46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191804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12189</w:t>
            </w:r>
          </w:p>
        </w:tc>
      </w:tr>
      <w:tr>
        <w:trPr>
          <w:trHeight w:val="46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12189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50522</w:t>
            </w:r>
          </w:p>
        </w:tc>
      </w:tr>
      <w:tr>
        <w:trPr>
          <w:trHeight w:val="46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50522</w:t>
            </w:r>
          </w:p>
        </w:tc>
      </w:tr>
      <w:tr>
        <w:trPr>
          <w:trHeight w:val="46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129093</w:t>
            </w:r>
          </w:p>
        </w:tc>
      </w:tr>
      <w:tr>
        <w:trPr>
          <w:trHeight w:val="69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129093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</w:p>
        </w:tc>
      </w:tr>
      <w:tr>
        <w:trPr>
          <w:trHeight w:val="3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16611</w:t>
            </w:r>
          </w:p>
        </w:tc>
      </w:tr>
      <w:tr>
        <w:trPr>
          <w:trHeight w:val="3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16611</w:t>
            </w:r>
          </w:p>
        </w:tc>
      </w:tr>
      <w:tr>
        <w:trPr>
          <w:trHeight w:val="9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16611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111549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8444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8444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8444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жұмыстарды ұйымдастыру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103105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103105</w:t>
            </w:r>
          </w:p>
        </w:tc>
      </w:tr>
      <w:tr>
        <w:trPr>
          <w:trHeight w:val="46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жою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69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3105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3938284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220362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220362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 қамтамасыз ету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219930</w:t>
            </w:r>
          </w:p>
        </w:tc>
      </w:tr>
      <w:tr>
        <w:trPr>
          <w:trHeight w:val="69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нысаналы трансферттер есебінен мектепке дейінгі ұйымдардың тәрбиешілеріне біліктілік санаты үшін қосымша ақының мөлшерін ұлғайту 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бiлiм беру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3012466</w:t>
            </w:r>
          </w:p>
        </w:tc>
      </w:tr>
      <w:tr>
        <w:trPr>
          <w:trHeight w:val="46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</w:p>
        </w:tc>
      </w:tr>
      <w:tr>
        <w:trPr>
          <w:trHeight w:val="46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3012101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2888220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83431</w:t>
            </w:r>
          </w:p>
        </w:tc>
      </w:tr>
      <w:tr>
        <w:trPr>
          <w:trHeight w:val="57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мектеп мұғалімдеріне біліктілік санаты үшін қосымша ақының мөлшерін ұлғайту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40450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705456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79840</w:t>
            </w:r>
          </w:p>
        </w:tc>
      </w:tr>
      <w:tr>
        <w:trPr>
          <w:trHeight w:val="46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8556</w:t>
            </w:r>
          </w:p>
        </w:tc>
      </w:tr>
      <w:tr>
        <w:trPr>
          <w:trHeight w:val="69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(аудандық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41236</w:t>
            </w:r>
          </w:p>
        </w:tc>
      </w:tr>
      <w:tr>
        <w:trPr>
          <w:trHeight w:val="9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14634</w:t>
            </w:r>
          </w:p>
        </w:tc>
      </w:tr>
      <w:tr>
        <w:trPr>
          <w:trHeight w:val="69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трансферттер есебінен үйде оқытылатын мүгедек балаларды жабдықпен, бағдарламалық қамтыммен қамтамасыз ету 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15414</w:t>
            </w:r>
          </w:p>
        </w:tc>
      </w:tr>
      <w:tr>
        <w:trPr>
          <w:trHeight w:val="46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625616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625616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</w:tr>
      <w:tr>
        <w:trPr>
          <w:trHeight w:val="46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</w:tr>
      <w:tr>
        <w:trPr>
          <w:trHeight w:val="46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</w:tr>
      <w:tr>
        <w:trPr>
          <w:trHeight w:val="19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213813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191654</w:t>
            </w:r>
          </w:p>
        </w:tc>
      </w:tr>
      <w:tr>
        <w:trPr>
          <w:trHeight w:val="46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191654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34644</w:t>
            </w:r>
          </w:p>
        </w:tc>
      </w:tr>
      <w:tr>
        <w:trPr>
          <w:trHeight w:val="9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10983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9687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3244</w:t>
            </w:r>
          </w:p>
        </w:tc>
      </w:tr>
      <w:tr>
        <w:trPr>
          <w:trHeight w:val="46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2999</w:t>
            </w:r>
          </w:p>
        </w:tc>
      </w:tr>
      <w:tr>
        <w:trPr>
          <w:trHeight w:val="46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25897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80767</w:t>
            </w:r>
          </w:p>
        </w:tc>
      </w:tr>
      <w:tr>
        <w:trPr>
          <w:trHeight w:val="69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7535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14703</w:t>
            </w:r>
          </w:p>
        </w:tc>
      </w:tr>
      <w:tr>
        <w:trPr>
          <w:trHeight w:val="46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22159</w:t>
            </w:r>
          </w:p>
        </w:tc>
      </w:tr>
      <w:tr>
        <w:trPr>
          <w:trHeight w:val="46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22159</w:t>
            </w:r>
          </w:p>
        </w:tc>
      </w:tr>
      <w:tr>
        <w:trPr>
          <w:trHeight w:val="69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21851</w:t>
            </w:r>
          </w:p>
        </w:tc>
      </w:tr>
      <w:tr>
        <w:trPr>
          <w:trHeight w:val="46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</w:t>
            </w:r>
          </w:p>
        </w:tc>
      </w:tr>
      <w:tr>
        <w:trPr>
          <w:trHeight w:val="25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644789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46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46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1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590297</w:t>
            </w:r>
          </w:p>
        </w:tc>
      </w:tr>
      <w:tr>
        <w:trPr>
          <w:trHeight w:val="46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165009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бұру жүйесінің жұмыс істеуі 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165009</w:t>
            </w:r>
          </w:p>
        </w:tc>
      </w:tr>
      <w:tr>
        <w:trPr>
          <w:trHeight w:val="46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425288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425288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49492</w:t>
            </w:r>
          </w:p>
        </w:tc>
      </w:tr>
      <w:tr>
        <w:trPr>
          <w:trHeight w:val="46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6427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2398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Елді-мекендердің санитариясын қамтамасыз ету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 мен көгалдандыру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2423</w:t>
            </w:r>
          </w:p>
        </w:tc>
      </w:tr>
      <w:tr>
        <w:trPr>
          <w:trHeight w:val="46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17145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көшелерiн жарықтандыру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4150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Елді-мекендердің санитариясын қамтамасыз ету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2713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 және көгалдандыру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10282</w:t>
            </w:r>
          </w:p>
        </w:tc>
      </w:tr>
      <w:tr>
        <w:trPr>
          <w:trHeight w:val="46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25920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25920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246052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87631</w:t>
            </w:r>
          </w:p>
        </w:tc>
      </w:tr>
      <w:tr>
        <w:trPr>
          <w:trHeight w:val="46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87631</w:t>
            </w:r>
          </w:p>
        </w:tc>
      </w:tr>
      <w:tr>
        <w:trPr>
          <w:trHeight w:val="21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87631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78718</w:t>
            </w:r>
          </w:p>
        </w:tc>
      </w:tr>
      <w:tr>
        <w:trPr>
          <w:trHeight w:val="46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78718</w:t>
            </w:r>
          </w:p>
        </w:tc>
      </w:tr>
      <w:tr>
        <w:trPr>
          <w:trHeight w:val="21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76242</w:t>
            </w:r>
          </w:p>
        </w:tc>
      </w:tr>
      <w:tr>
        <w:trPr>
          <w:trHeight w:val="46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</w:t>
            </w:r>
          </w:p>
        </w:tc>
      </w:tr>
      <w:tr>
        <w:trPr>
          <w:trHeight w:val="69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</w:t>
            </w:r>
          </w:p>
        </w:tc>
      </w:tr>
      <w:tr>
        <w:trPr>
          <w:trHeight w:val="22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51954</w:t>
            </w:r>
          </w:p>
        </w:tc>
      </w:tr>
      <w:tr>
        <w:trPr>
          <w:trHeight w:val="46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42392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42392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9562</w:t>
            </w:r>
          </w:p>
        </w:tc>
      </w:tr>
      <w:tr>
        <w:trPr>
          <w:trHeight w:val="46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8059</w:t>
            </w:r>
          </w:p>
        </w:tc>
      </w:tr>
      <w:tr>
        <w:trPr>
          <w:trHeight w:val="46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</w:t>
            </w:r>
          </w:p>
        </w:tc>
      </w:tr>
      <w:tr>
        <w:trPr>
          <w:trHeight w:val="46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27749</w:t>
            </w:r>
          </w:p>
        </w:tc>
      </w:tr>
      <w:tr>
        <w:trPr>
          <w:trHeight w:val="46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4931</w:t>
            </w:r>
          </w:p>
        </w:tc>
      </w:tr>
      <w:tr>
        <w:trPr>
          <w:trHeight w:val="46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4931</w:t>
            </w:r>
          </w:p>
        </w:tc>
      </w:tr>
      <w:tr>
        <w:trPr>
          <w:trHeight w:val="22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15310</w:t>
            </w:r>
          </w:p>
        </w:tc>
      </w:tr>
      <w:tr>
        <w:trPr>
          <w:trHeight w:val="69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10412</w:t>
            </w:r>
          </w:p>
        </w:tc>
      </w:tr>
      <w:tr>
        <w:trPr>
          <w:trHeight w:val="22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4898</w:t>
            </w:r>
          </w:p>
        </w:tc>
      </w:tr>
      <w:tr>
        <w:trPr>
          <w:trHeight w:val="46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7508</w:t>
            </w:r>
          </w:p>
        </w:tc>
      </w:tr>
      <w:tr>
        <w:trPr>
          <w:trHeight w:val="46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7508</w:t>
            </w:r>
          </w:p>
        </w:tc>
      </w:tr>
      <w:tr>
        <w:trPr>
          <w:trHeight w:val="69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232843</w:t>
            </w:r>
          </w:p>
        </w:tc>
      </w:tr>
      <w:tr>
        <w:trPr>
          <w:trHeight w:val="21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41953</w:t>
            </w:r>
          </w:p>
        </w:tc>
      </w:tr>
      <w:tr>
        <w:trPr>
          <w:trHeight w:val="30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7178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жөніндегі шараларды іске асыру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7178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34775</w:t>
            </w:r>
          </w:p>
        </w:tc>
      </w:tr>
      <w:tr>
        <w:trPr>
          <w:trHeight w:val="46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9509</w:t>
            </w:r>
          </w:p>
        </w:tc>
      </w:tr>
      <w:tr>
        <w:trPr>
          <w:trHeight w:val="46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46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</w:t>
            </w:r>
          </w:p>
        </w:tc>
      </w:tr>
      <w:tr>
        <w:trPr>
          <w:trHeight w:val="46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18117</w:t>
            </w:r>
          </w:p>
        </w:tc>
      </w:tr>
      <w:tr>
        <w:trPr>
          <w:trHeight w:val="46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 жөніндегі іс-шараларды жүргізу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19109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19109</w:t>
            </w:r>
          </w:p>
        </w:tc>
      </w:tr>
      <w:tr>
        <w:trPr>
          <w:trHeight w:val="46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12570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жер-шаруашылық орналастыру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6539</w:t>
            </w:r>
          </w:p>
        </w:tc>
      </w:tr>
      <w:tr>
        <w:trPr>
          <w:trHeight w:val="46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171781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171781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171781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13470</w:t>
            </w:r>
          </w:p>
        </w:tc>
      </w:tr>
      <w:tr>
        <w:trPr>
          <w:trHeight w:val="22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13470</w:t>
            </w:r>
          </w:p>
        </w:tc>
      </w:tr>
      <w:tr>
        <w:trPr>
          <w:trHeight w:val="46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13470</w:t>
            </w:r>
          </w:p>
        </w:tc>
      </w:tr>
      <w:tr>
        <w:trPr>
          <w:trHeight w:val="46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13470</w:t>
            </w:r>
          </w:p>
        </w:tc>
      </w:tr>
      <w:tr>
        <w:trPr>
          <w:trHeight w:val="22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235995</w:t>
            </w:r>
          </w:p>
        </w:tc>
      </w:tr>
      <w:tr>
        <w:trPr>
          <w:trHeight w:val="19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235995</w:t>
            </w:r>
          </w:p>
        </w:tc>
      </w:tr>
      <w:tr>
        <w:trPr>
          <w:trHeight w:val="46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235995</w:t>
            </w:r>
          </w:p>
        </w:tc>
      </w:tr>
      <w:tr>
        <w:trPr>
          <w:trHeight w:val="21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235995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38549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38549</w:t>
            </w:r>
          </w:p>
        </w:tc>
      </w:tr>
      <w:tr>
        <w:trPr>
          <w:trHeight w:val="46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7898</w:t>
            </w:r>
          </w:p>
        </w:tc>
      </w:tr>
      <w:tr>
        <w:trPr>
          <w:trHeight w:val="9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 ретінде «Өңірлерді дамыту» бағдарламасы шеңберінде өңірлердің экономикалық дамуына жәрдемдесу жөніндегі шараларды іске асыруда ауылдық (селолық) округтарды жайластыру мәселелерін шешу үшін іс-шараларды іске асыру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7898</w:t>
            </w:r>
          </w:p>
        </w:tc>
      </w:tr>
      <w:tr>
        <w:trPr>
          <w:trHeight w:val="46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12033</w:t>
            </w:r>
          </w:p>
        </w:tc>
      </w:tr>
      <w:tr>
        <w:trPr>
          <w:trHeight w:val="46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 өнеркәсіп және ауыл шаруашылығы саласындағы мемлекеттік саясатты іске асыру жөніндегі қызметтер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12033</w:t>
            </w:r>
          </w:p>
        </w:tc>
      </w:tr>
      <w:tr>
        <w:trPr>
          <w:trHeight w:val="46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12618</w:t>
            </w:r>
          </w:p>
        </w:tc>
      </w:tr>
      <w:tr>
        <w:trPr>
          <w:trHeight w:val="69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12618</w:t>
            </w:r>
          </w:p>
        </w:tc>
      </w:tr>
      <w:tr>
        <w:trPr>
          <w:trHeight w:val="34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46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21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25401</w:t>
            </w:r>
          </w:p>
        </w:tc>
      </w:tr>
      <w:tr>
        <w:trPr>
          <w:trHeight w:val="21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25401</w:t>
            </w:r>
          </w:p>
        </w:tc>
      </w:tr>
      <w:tr>
        <w:trPr>
          <w:trHeight w:val="31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25401</w:t>
            </w:r>
          </w:p>
        </w:tc>
      </w:tr>
      <w:tr>
        <w:trPr>
          <w:trHeight w:val="46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19298</w:t>
            </w:r>
          </w:p>
        </w:tc>
      </w:tr>
      <w:tr>
        <w:trPr>
          <w:trHeight w:val="69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6103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ІII. Таза бюджеттік кредиттеу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43375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7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2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48540</w:t>
            </w:r>
          </w:p>
        </w:tc>
      </w:tr>
      <w:tr>
        <w:trPr>
          <w:trHeight w:val="69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48540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48540</w:t>
            </w:r>
          </w:p>
        </w:tc>
      </w:tr>
      <w:tr>
        <w:trPr>
          <w:trHeight w:val="28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48540</w:t>
            </w:r>
          </w:p>
        </w:tc>
      </w:tr>
      <w:tr>
        <w:trPr>
          <w:trHeight w:val="46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48540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7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5165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5165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5165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5165</w:t>
            </w:r>
          </w:p>
        </w:tc>
      </w:tr>
      <w:tr>
        <w:trPr>
          <w:trHeight w:val="46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5165</w:t>
            </w:r>
          </w:p>
        </w:tc>
      </w:tr>
      <w:tr>
        <w:trPr>
          <w:trHeight w:val="27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-78815</w:t>
            </w:r>
          </w:p>
        </w:tc>
      </w:tr>
      <w:tr>
        <w:trPr>
          <w:trHeight w:val="22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78815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7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48540</w:t>
            </w:r>
          </w:p>
        </w:tc>
      </w:tr>
      <w:tr>
        <w:trPr>
          <w:trHeight w:val="22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48540</w:t>
            </w:r>
          </w:p>
        </w:tc>
      </w:tr>
      <w:tr>
        <w:trPr>
          <w:trHeight w:val="22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48540</w:t>
            </w:r>
          </w:p>
        </w:tc>
      </w:tr>
      <w:tr>
        <w:trPr>
          <w:trHeight w:val="22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48540</w:t>
            </w:r>
          </w:p>
        </w:tc>
      </w:tr>
      <w:tr>
        <w:trPr>
          <w:trHeight w:val="48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48540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7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5165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5165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5165</w:t>
            </w:r>
          </w:p>
        </w:tc>
      </w:tr>
      <w:tr>
        <w:trPr>
          <w:trHeight w:val="48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5165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7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35440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35440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35440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