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ac4f8" w14:textId="6eac4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жылы әлеуметтік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Төлеби аудандық әкімдігінің 2012 жылғы 27 қаңтардағы N 40 қаулысы. Оңтүстік Қазақстан облысы Төлеби ауданының Әділет басқармасында 2012 жылғы 16 ақпанда N 14-13-102 тіркелді. Күші жойылды - Оңтүстік Қазақстан облысы Төлеби ауданы әкімдігінің 2012 жылғы 6 маусымдағы N 239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Төлеби ауданы әкімдігінің 2012.06.06 N 239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5-4) тармақшасына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жылы әлеуметтік жұмыс орындарын ұйымдастыратын жұмыс берушілердің тізбесі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Р.Е.Бейсебаеваға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Ә.Тұрғымбеков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Төлеби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"27" қаңтар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40 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жылы әлеуметтік жұмыс орындарындарын ұйымдастыратынжұмыс берушілердің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1940"/>
        <w:gridCol w:w="2412"/>
        <w:gridCol w:w="1997"/>
        <w:gridCol w:w="1605"/>
        <w:gridCol w:w="1659"/>
        <w:gridCol w:w="1718"/>
      </w:tblGrid>
      <w:tr>
        <w:trPr>
          <w:trHeight w:val="19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берушінің атауы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Кәсіптер (лауазымдар)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Ұйымдастырылатын әлеуметтік жұмыс орындарының саны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бір жұмысшының бір айлық жалақы мөлшері (теңге)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жұмыстың ай бойынша ұзақтығы *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 қаражаты</w:t>
            </w:r>
          </w:p>
        </w:tc>
      </w:tr>
      <w:tr>
        <w:trPr>
          <w:trHeight w:val="300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"Қасқасу ЛТД и К" жауапкершілігі шектеулі серіктестігі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жүргізуші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 жүргізуші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"Ленгір су" мемлекеттік коммуналдық кәсіпорыны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бақылаушы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Экскаваторшы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жүргізуші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"Тарибжан" шаруа қожалығы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0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"Жасыл аймақ"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жүргізуші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 жүргізуші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жағушы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Жылыжай бригадирі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 бау күтуші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 бау суғарушы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"Шадиметов Ш.Ш."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тиеуші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жүргізуші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"Иристаев Т.А."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Даяршы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жүргізуші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"Қасқасу - 2" өндірістік кооперативі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бақылаушы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тиеуші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"Төлеби автобус паркі" жауапкершілігі шектеулі серіктестігі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жүргізуші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 көмекші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Аккумуляторшы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Карбюраторшы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балқытушы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Автоэлектрик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"Бірлік жауапкершілігі шектеулі серіктестігі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жұмысшысы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 жүргізуші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жүргізуші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Автогрейдер машинисі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 безендіру" жауапкершілігі шектеулі серіктестігі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жүргізуші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"Көксәйек" жауапкершілігі шектеулі серіктестігі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жүргізуші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тиеуші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Бақылаушы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 сыпырушы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"Төлеби-пресс" жауапкершілігі шектеулі серіктестігі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Поштаны таратушы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Тілші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 - верстальшы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жүргізуші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 Жер-28" жауапкершілігі шектеулі серіктестігі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 көмекші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жүргізуші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Бағбан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"Кулажанова Ш.С."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Меңгеруші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 көмекші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"Мадибеков Н.Ж."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"Төлеби көп салалы коммуналдық шаруашылық кәсіпорны" мемлекеттік коммуналдық кәсіпорны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Құрылысшы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"Жуманова К.З."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Даяшы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"Афандиев Ж.М."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жүргізуші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"Сырбеков Ж.А."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Сырлаушы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ұстасы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"Абилдаев Т.Т."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Даяшы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"Бегалиева Ш.Т."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«Кеңес - Арық» өндірістік кооперативі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жүргізуші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«Берік-Серік» біріккен шаруа қожалығы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жүргізуші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«Қуандық» жауапкершілігі шектеулі серіктестігі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0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«Аман - 1» өндірістік кооперативі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жүргізуші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"Төлеби-пресс" жауапкершілігі шектеулі серіктестігі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 - верстальшы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Мемлекеттің жалақыны ішінара субсидиялауы 12 ай бойы мынадай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*- алғашқы 6 айда жалақының 50% асырмай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** - келесі 3 айда жалақының 30% асырмай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*** - соңғы 3 айда жалақының 15% асырмай жүзеге асырылуы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Қазақстан Республикасының Үкіметінің 2011 жылғы 31 наурыздағы № 316 қаулысымен бекітілген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