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6756" w14:textId="4996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2012 жылғы 28 маусымдағы N 1605 қаулысы, Шығыс Қазақстан облысы Өскемен қалалық мәслихатының 2012 жылғы 28 маусымдағы N 6/5-V шешімі. Шығыс Қазақстан облысының Әділет департаментінде 2012 жылғы 13 шілдеде № 2583 тіркелді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қалалық ономастикалық комиссиясының 2012 жылғы 30 мамырдағы қорытындысына сәйкес Өскемен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Өскемен қаласының атаусыз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14 тұрғын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Ы. Алтынсарин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Б. Майлин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Г. Гребенщиков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– Ә. Шәріпов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– Б. Рейш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– Ә. Байбатчин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А.С. Куленовтің атындағы 16 тұрғын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В. Шаров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Г. Флейтлих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17 тұрғын ауданындағы: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Б. Момышұлы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18 тұрғын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Е. Курдаков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Ә. Нұршайықов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Н. Алексеенко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19 тұрғын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Көкжал Барақ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Ю. Уәлиев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22 тұрғын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І. Жәнсүгіров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Ш. Құдайбердиев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М. Мәметова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– С. Торайғыров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– М. Жұмабаев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– Ж. Аймауытов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– Ш. Уәлиханов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– Ә. Бөкейханов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– Ә. Қашаубаев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– Р. Қошқарбаев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 – С. Мұқанов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23 тұрғын 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Б. Павлов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Ж. Алдабергенов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Д. Парий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– Г. Молодов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– А. Сумин атындағы көше;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– Н. Шарабарин атындағы көше.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заңнамасымен белгіленген тәртіпте «Өскемен қаласының тұрғын үй-коммуналдық шаруашылығы, жолаушылар көлігі және автомобиль жолдары бөлімі» мемлекеттік мекемесі осы қаулы мен шешімнен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қала әкімінің орынбасары А.Қ. Нұрғазиевке және Өскемен қалалық мәслихатының депутаттық өкілеттік, бюджет және әлеуметтік-мәдени дамыту мәселелері жөніндегі тұрақты комиссиясына (А.А. Құрманғалиев)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3"/>
        <w:gridCol w:w="453"/>
        <w:gridCol w:w="6593"/>
      </w:tblGrid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          С. Тәукебаев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     А. Балтабаев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             В. Головатюк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