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ee45" w14:textId="b4fe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Он сегізден жиырма жеті жасқа дейінгі ер азаматтарды 2012 жылдың сәуір-маусымында және қазан-желтоқсанында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2012 жылғы 3 мамырдағы N 363 қаулысы. Шығыс Қазақстан облысы Әділет департаментінің Бородулиха ауданындағы Әділет басқармасында 2012 жылғы 21 мамырда N 5-8-150 тіркелді. Қолданылу мерзімінің өтуіне байланысты күші жойылды (Шығыс Қазақстан облысы Бородулиха ауданы әкімі аппаратының 2013 жылғы 04 сәуірдегі № 911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(Шығыс Қазақстан облысы Бородулиха ауданы әкімі аппаратының 2013.04.04 № 911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>, «Әскери қызмет және әскери қызметшілердің мәртебесі туралы» Қазақстан Республикасының 2012 жылғы 16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31-баптары</w:t>
      </w:r>
      <w:r>
        <w:rPr>
          <w:rFonts w:ascii="Times New Roman"/>
          <w:b w:val="false"/>
          <w:i w:val="false"/>
          <w:color w:val="000000"/>
          <w:sz w:val="28"/>
        </w:rPr>
        <w:t>,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туралы» Қазақстан Республикасы Президентінің 2012 жылғы 1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туралы» Қазақстан Республикасы Президентінің 2012 жылғы 1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2012 жылғы 12 наурыздағы № 326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2012 жылдың сәуір-маусымында және қазан–желтоқсанында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шақыру комиссиясы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шақыруды кейінге қалдыруға немесе шақырудан босатылуға құқығы жоқ он сегізден жиырма жеті жасқа дейінгі ер азаматтар, сондай-ақ оқу орындарынан шағарылған, жиырма жеті жасқа толмаған және шақыру бойынша әскери қызметтің белгіленген мерзімін өткермеген азаматтарды мерзімді әскери қызметке шақыруды өткізу </w:t>
      </w:r>
      <w:r>
        <w:rPr>
          <w:rFonts w:ascii="Times New Roman"/>
          <w:b w:val="false"/>
          <w:i w:val="false"/>
          <w:color w:val="000000"/>
          <w:sz w:val="28"/>
        </w:rPr>
        <w:t>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Бородулиха ауданының медициналық бірлестігі коммуналдық мемлекеттік қазыналық кәсіпорынның директоры У.М. Эфендиевке: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шақырылушыларды толық медициналық куәландыруды өткізу үшін қажетті мөлшерде маман-дәрігерлер мен орта буын медициналық қызметкерлер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стационарларда, емдеу-сауықтыру мекемелерінде стационарлық тексеру жағдайында әскерге шақырылушылардың денсаулығын тексеру мақсатында қажетті орындар қалдыру;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әскерге шақырылушыларды дер кезінде және сапалы тексеру, сонымен қатар емдеуді бақылауға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Кенттік және ауылдық округтердің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олардың қорғаныс істері жөніндегі бөлімге шақырылғандықтары туралы әскерге шақырылушыларды хабардар ету және қорғаныс істері жөніндегі бөліммен белгілеген күндері шақыру комиссиясына келуін қамтамасыз етілсін;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бекітілген </w:t>
      </w:r>
      <w:r>
        <w:rPr>
          <w:rFonts w:ascii="Times New Roman"/>
          <w:b w:val="false"/>
          <w:i w:val="false"/>
          <w:color w:val="000000"/>
          <w:sz w:val="28"/>
        </w:rPr>
        <w:t>кесте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әскерге шақырылушылар жеткізілсін және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ішкі істер бөлімінің бастығы Р.Т. Рамазановқа: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қорғаныс істері жөніндегі бөлімге бұрын сотталған, жазасын өтеп келген, тергеудегі әскерге шақырылушылар туралы ақпарат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және жіберу кезінде шақыру пунктіне жасақ бөлу, тәртіп сақтауды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әскери міндеттіліктен жалтарған тұлғалардың іздестіруін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«Он сегізден жиырма жеті жасқа дейінгі ер азаматтарды 2012 жылдың сәуір-маусымында және қазан-желтоқсанында мерзімді әскери қызметке шақыруды өткізу туралы» Шығыс Қазақстан облысы Бородулиха ауданы әкімдігінің 2012 жылғы 26 наурыздағы № 308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Р. А.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    Г. 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                       2012 ж. 2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      С. Сатыбалдиев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Бородулиха ауданының ішкі                       2012 ж. 2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бөлімінің бастығы                         Р.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Бородулиха ауданының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кәсіпорынының директоры               2012 ж. 2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 У. Эфендиев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ж. 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Шақыру комиссиясының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Шақыру комиссиясының төрайымы: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Рыскүл Абузарқызы Атаева – аудан әкімінің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Шақыру комиссиясы төрайымының орынбасары: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Сатбек Жақыпұлы Сатыбалдиев – Бородулиха ауданының қорғаныс істері жөніндегі бөлімінің бастығы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Жандарбек Елубайұлы Қошанаев – Бородулиха ауданының ішкі істер бөлімі бастығының орынбасары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Алтынай Рашидқызы Орынханова – Бородулиха ауданының медициналық бірлестігі коммуналдық мемлекеттік қазыналық кәсіпорынының емдік жұмысы бойынша бас дәрігердің орынбасары, шақыру комиссиясының аға дәрігері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Шақыру комиссияның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Юлия Абыталыбқызы Талыбова - Бородулиха ауданының медициналық бірлестігі коммуналдық мемлекеттік қазыналық кәсіпорынының мейірбикесі (келісім бойынша).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ж. 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      КЕСТЕСІ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776"/>
        <w:gridCol w:w="1000"/>
        <w:gridCol w:w="868"/>
        <w:gridCol w:w="911"/>
        <w:gridCol w:w="793"/>
        <w:gridCol w:w="888"/>
        <w:gridCol w:w="911"/>
        <w:gridCol w:w="664"/>
        <w:gridCol w:w="868"/>
        <w:gridCol w:w="868"/>
        <w:gridCol w:w="844"/>
        <w:gridCol w:w="1046"/>
        <w:gridCol w:w="822"/>
        <w:gridCol w:w="870"/>
      </w:tblGrid>
      <w:tr>
        <w:trPr>
          <w:trHeight w:val="705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атаулары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2012ж.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Новодворовка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Переменовка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Уба–Форпост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Яр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Жерновка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          С. Лазурин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