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ce81" w14:textId="00ece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мәслихаттың 2011 жылғы 22 желтоқсандағы № 36-2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2012 жылғы 7 қарашадағы № 6-1 шешімі. Батыс Қазақстан облысы Әділет департаментінде 2012 жылғы 16 қарашада № 3105 тіркелді. Күші жойылды - Батыс Қазақстан облысы Ақжайық аудандық мәслихатының 2013 жылғы 5 қаңтардағы № 8-2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Ақжайық аудандық мәслихатының 05.01.2013 № 8-2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Ақжайық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Ақжайық аудандық мәслихатының "2012-2014 жылдарға арналған аудандық бюджет туралы" 2011 жылғы 22 желтоқсандағы № 36-2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7-2-129 тіркелген, 2012 жылғы 12 қаңтардағы, 2012 жылғы 19 қаңтардағы, 2012 жылғы 26 қаңтардағы, 2012 жылғы 2 ақпандағы, 2012 жылғы 9 ақпандағы, 2012 жылғы 16 ақпандағы, 2012 жылғы 1 наурыздағы, 2012 жылғы 15 наурыздағы "Жайық таңы" газетінде № 2, № 3, № 4, № 5, № 6, № 7, № 9, № 11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М. Мұхтар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 Д. Жақсыбаев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Ақжайық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6-1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Ақжайық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658"/>
        <w:gridCol w:w="512"/>
        <w:gridCol w:w="513"/>
        <w:gridCol w:w="8299"/>
        <w:gridCol w:w="157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3820804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663546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658178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154244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154244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320997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299210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пайдаланылғаны үшін түсетін түсімдер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8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 беруден түсетін кірістер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9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ҚР Ұлттық Банкінің бюджеттен (шығыстар сметасынан) ұсталатын және қаржыландырылатын мемлекеттік мекемелер салатын айыппұлдар,өсімпұлдар, санкциялар, өндіріп алулар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санкциялар, өндіріп алулар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3157258</w:t>
            </w:r>
          </w:p>
        </w:tc>
      </w:tr>
      <w:tr>
        <w:trPr>
          <w:trHeight w:val="5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3157258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3157258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бюджеттеріне берілетін трансферттер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бюджеттің, Астана және Алматы қалалары бюджеттерінің басқа облыстық бюджеттермен, Астана және Алматы қалаларының бюджеттерімен өзара қатынастары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31"/>
        <w:gridCol w:w="842"/>
        <w:gridCol w:w="843"/>
        <w:gridCol w:w="7687"/>
        <w:gridCol w:w="1630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3828967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304370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қала)әкімінің қызметін қамтамасыз ету жөніндегі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210762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209213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мемлекеттік қызметтер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4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2493302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195618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2243319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2243319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2056605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146946</w:t>
            </w:r>
          </w:p>
        </w:tc>
      </w:tr>
      <w:tr>
        <w:trPr>
          <w:trHeight w:val="5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ұйымдар);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54365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26470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5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319273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297825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(село),ауылдық (селолық) округ әкімінің аппараты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жұмыспен қамту және әлеуметтік бағдарламалар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297825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102317</w:t>
            </w:r>
          </w:p>
        </w:tc>
      </w:tr>
      <w:tr>
        <w:trPr>
          <w:trHeight w:val="4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9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24970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54431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77100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21448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жұмыспен қамту және әлеуметтік бағдарламалар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239267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204989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обьектілеріне техникалық паспорттар дайындау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82381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елді-мекендерді дамыту шеңберінде объектілерді жөндеу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82381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қаланың)сәулет,қала құрылысы және құрылыс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қаланың)сәулет,қала құрылысы және құрылыс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жарықтандыру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көшелерді жарықтандыру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342778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210944</w:t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мәдениет, тілдерді дамыту, дене шынықтыру және спорт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мәдениет, тілдерді дамыту, дене шынықтыру және спорт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(облыстык маңызы бар қаланың) деңгейде спорттық жарыстар өткізу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ішкі саясат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мәдениет, тілдерді дамыту, дене шынықтыру және спорт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90034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90034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ішкі саясат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мәдениет, тілдерді дамыту, дене шынықтыру және спорт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68323</w:t>
            </w:r>
          </w:p>
        </w:tc>
      </w:tr>
      <w:tr>
        <w:trPr>
          <w:trHeight w:val="1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қаланың)сәулет, қала құрылысы және құрылыс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44866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44866</w:t>
            </w:r>
          </w:p>
        </w:tc>
      </w:tr>
      <w:tr>
        <w:trPr>
          <w:trHeight w:val="1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сәулет,қала құрылысы және құрылыс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аумағында ұтымды және тиімді қала құрылысын игеруді қамтамасыз ету жөніндегі қызметтер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32239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32239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(село),ауылдық (селолық) округ әкімінің аппараты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8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Облыстық, республикалық маңызы бар қалалардың, астананың бюджеттерінен берілетін нысаналы трансферттердің есебінен табиғи және техногендік сипаттағы төтенше жағдайлардың салдарларын жою, әкiмшiлiк-аумақтық бiрлiктiң саяси, экономикалық және әлеуметтiк тұрақтылығына,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іс-шаралар жүргізу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өңірлердің экономикалық дамуына жәрдемдесу жөніндегі шараларды іске асыру үшін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108609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(АРТЫҚШЫЛЫҒЫ)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-121362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 (АРТЫҚШЫЛЫҒЫН ПАЙДАЛАНУ) ҚАРЖЫЛАНДЫРУ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қаланың)экономика және қаржы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