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a67f" w14:textId="458a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2009 жылғы 2 наурыздағы № 10-8 "Қаратөбе ауданы бойынша мұқтаж азаматтардың жекелеген санаттарына әлеуметтік көмек көрсету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2012 жылғы 28 қыркүйектегі № 5-5 шешімі. Батыс Қазақстан облысы Әділет департаментінде 2012 жылғы 22 қазанда № 3099 тіркелді. Күші жойылды - Батыс Қазақстан облысы Қаратөбе аудандық мәслихатының 2012 жылғы 18 желтоқсандағы № 19-6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Қаратөбе аудандық мәслихатының 18.12.2012 № 19-6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>", 1995 жылғы 28 сәуірдегі "Ұлы Отан соғысының қатысушылары мен мүгедектерiне және соларға теңестiрiлген адамдарға берiлетiн жеңiлдiктер мен оларды әлеуметтiк қорғау </w:t>
      </w:r>
      <w:r>
        <w:rPr>
          <w:rFonts w:ascii="Times New Roman"/>
          <w:b w:val="false"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Қаратөбе аудандық мәслихатының "Қаратөбе ауданы бойынша мұқтаж азаматтардың жекелеген санаттарына әлеуметтік көмек көрсету туралы" 2009 жылғы 2 наурыздағы № 10-8 (Нормативтік құқықтық кесімдерді мемлекеттік тіркеу тізілімінде № 7-9-78 тіркелген, 2009 жылғы 20 наурызда аудандық газетінің "Қаратөбе өңірі" № 12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мынадай мазмұндағы 8)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Ұлы Отан соғысқа қатысушылары мен мүгедектеріне және оларға теңестірілген адамдарға, олардың жесірлеріне, қаза тапқан әскери қызметшілердің отбасыларына, тылда еңбек етіп, әскери қызмет өткерген азаматтарға, санаторлық-курорттық емделуге әлеуметтік көмек ағымдағы жылға жергілікті бюджет есебінен бөлінген қаржы көлемінде көрсетіледі.".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 А. Оразова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хатшысы                Б. Тойшыбаев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