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a362" w14:textId="314a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және Ақтөбе қаласы, аудандар бюджеттері арасындағы 2014-2016 жылдарға арналған жалпы сипаттағы трансферттердің көлемі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2013 жылғы 11 желтоқсандағы № 169 шешімі. Ақтөбе облысының Әділет департаментінде 2013 жылғы 28 желтоқсанда № 3727 болып тіркелді. 2017 жылдың 1 қаңтарына дейін қолданыста болды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45-бабының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"Республикалық және облыстық бюджеттер, республикалық маңызы бар қала, Астана бюджеттері арасындағы 2014-2016 жылдарға арналған жалпы сипаттағы трансферттердің көлемі туралы" Қазақстан Республикасының 2013 жылғы 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Жалпы сипаттағы трансферттердiң көлемi облыстық бюджет және Ақтөбе қаласы, аудандар бюджеттерiнiң арасында абсолюттiк мәнiмен жылдар бойынша бөлiне отырып, үш жылдық кезеңге 2014-2016 жылдарға айқындалсын.</w:t>
      </w:r>
    </w:p>
    <w:bookmarkEnd w:id="1"/>
    <w:bookmarkStart w:name="z3" w:id="2"/>
    <w:p>
      <w:pPr>
        <w:spacing w:after="0"/>
        <w:ind w:left="0"/>
        <w:jc w:val="both"/>
      </w:pPr>
      <w:r>
        <w:rPr>
          <w:rFonts w:ascii="Times New Roman"/>
          <w:b w:val="false"/>
          <w:i w:val="false"/>
          <w:color w:val="000000"/>
          <w:sz w:val="28"/>
        </w:rPr>
        <w:t>
      2. Ақтөбе қаласы, аудандар бюджеттерінен облыстық бюджетке бюджеттік алып қоюлар:</w:t>
      </w:r>
    </w:p>
    <w:bookmarkEnd w:id="2"/>
    <w:bookmarkStart w:name="z4" w:id="3"/>
    <w:p>
      <w:pPr>
        <w:spacing w:after="0"/>
        <w:ind w:left="0"/>
        <w:jc w:val="both"/>
      </w:pPr>
      <w:r>
        <w:rPr>
          <w:rFonts w:ascii="Times New Roman"/>
          <w:b w:val="false"/>
          <w:i w:val="false"/>
          <w:color w:val="000000"/>
          <w:sz w:val="28"/>
        </w:rPr>
        <w:t>
      1) 2014 жылға сомасы 4 298 970 мың теңге, соның ішінде:</w:t>
      </w:r>
    </w:p>
    <w:bookmarkEnd w:id="3"/>
    <w:p>
      <w:pPr>
        <w:spacing w:after="0"/>
        <w:ind w:left="0"/>
        <w:jc w:val="both"/>
      </w:pPr>
      <w:r>
        <w:rPr>
          <w:rFonts w:ascii="Times New Roman"/>
          <w:b w:val="false"/>
          <w:i w:val="false"/>
          <w:color w:val="000000"/>
          <w:sz w:val="28"/>
        </w:rPr>
        <w:t>
      Байғанинге 143 823 мың теңге;</w:t>
      </w:r>
    </w:p>
    <w:p>
      <w:pPr>
        <w:spacing w:after="0"/>
        <w:ind w:left="0"/>
        <w:jc w:val="both"/>
      </w:pPr>
      <w:r>
        <w:rPr>
          <w:rFonts w:ascii="Times New Roman"/>
          <w:b w:val="false"/>
          <w:i w:val="false"/>
          <w:color w:val="000000"/>
          <w:sz w:val="28"/>
        </w:rPr>
        <w:t>
      Мұғалжарға 4 155 147 мың теңге.</w:t>
      </w:r>
    </w:p>
    <w:bookmarkStart w:name="z5" w:id="4"/>
    <w:p>
      <w:pPr>
        <w:spacing w:after="0"/>
        <w:ind w:left="0"/>
        <w:jc w:val="both"/>
      </w:pPr>
      <w:r>
        <w:rPr>
          <w:rFonts w:ascii="Times New Roman"/>
          <w:b w:val="false"/>
          <w:i w:val="false"/>
          <w:color w:val="000000"/>
          <w:sz w:val="28"/>
        </w:rPr>
        <w:t>
      2) 2015 жылға сомасы 11 989 041 мың теңге, соның ішінде:</w:t>
      </w:r>
    </w:p>
    <w:bookmarkEnd w:id="4"/>
    <w:p>
      <w:pPr>
        <w:spacing w:after="0"/>
        <w:ind w:left="0"/>
        <w:jc w:val="both"/>
      </w:pPr>
      <w:r>
        <w:rPr>
          <w:rFonts w:ascii="Times New Roman"/>
          <w:b w:val="false"/>
          <w:i w:val="false"/>
          <w:color w:val="000000"/>
          <w:sz w:val="28"/>
        </w:rPr>
        <w:t>
      Ақтөбе қаласы 6 634 823 мың теңге;</w:t>
      </w:r>
    </w:p>
    <w:p>
      <w:pPr>
        <w:spacing w:after="0"/>
        <w:ind w:left="0"/>
        <w:jc w:val="both"/>
      </w:pPr>
      <w:r>
        <w:rPr>
          <w:rFonts w:ascii="Times New Roman"/>
          <w:b w:val="false"/>
          <w:i w:val="false"/>
          <w:color w:val="000000"/>
          <w:sz w:val="28"/>
        </w:rPr>
        <w:t>
      Байғанинге 343 741 мың теңге;</w:t>
      </w:r>
    </w:p>
    <w:p>
      <w:pPr>
        <w:spacing w:after="0"/>
        <w:ind w:left="0"/>
        <w:jc w:val="both"/>
      </w:pPr>
      <w:r>
        <w:rPr>
          <w:rFonts w:ascii="Times New Roman"/>
          <w:b w:val="false"/>
          <w:i w:val="false"/>
          <w:color w:val="000000"/>
          <w:sz w:val="28"/>
        </w:rPr>
        <w:t>
      Мұғалжарға 3 786 615 мың теңге;</w:t>
      </w:r>
    </w:p>
    <w:p>
      <w:pPr>
        <w:spacing w:after="0"/>
        <w:ind w:left="0"/>
        <w:jc w:val="both"/>
      </w:pPr>
      <w:r>
        <w:rPr>
          <w:rFonts w:ascii="Times New Roman"/>
          <w:b w:val="false"/>
          <w:i w:val="false"/>
          <w:color w:val="000000"/>
          <w:sz w:val="28"/>
        </w:rPr>
        <w:t>
      Темірге 324 296 мың теңге;</w:t>
      </w:r>
    </w:p>
    <w:p>
      <w:pPr>
        <w:spacing w:after="0"/>
        <w:ind w:left="0"/>
        <w:jc w:val="both"/>
      </w:pPr>
      <w:r>
        <w:rPr>
          <w:rFonts w:ascii="Times New Roman"/>
          <w:b w:val="false"/>
          <w:i w:val="false"/>
          <w:color w:val="000000"/>
          <w:sz w:val="28"/>
        </w:rPr>
        <w:t>
      Хромтауға 899 566 мын теңге.</w:t>
      </w:r>
    </w:p>
    <w:bookmarkStart w:name="z6" w:id="5"/>
    <w:p>
      <w:pPr>
        <w:spacing w:after="0"/>
        <w:ind w:left="0"/>
        <w:jc w:val="both"/>
      </w:pPr>
      <w:r>
        <w:rPr>
          <w:rFonts w:ascii="Times New Roman"/>
          <w:b w:val="false"/>
          <w:i w:val="false"/>
          <w:color w:val="000000"/>
          <w:sz w:val="28"/>
        </w:rPr>
        <w:t>
      3) 2016 жылға сомасы 19 445 080 мың теңге, соның ішінде:</w:t>
      </w:r>
    </w:p>
    <w:bookmarkEnd w:id="5"/>
    <w:p>
      <w:pPr>
        <w:spacing w:after="0"/>
        <w:ind w:left="0"/>
        <w:jc w:val="both"/>
      </w:pPr>
      <w:r>
        <w:rPr>
          <w:rFonts w:ascii="Times New Roman"/>
          <w:b w:val="false"/>
          <w:i w:val="false"/>
          <w:color w:val="000000"/>
          <w:sz w:val="28"/>
        </w:rPr>
        <w:t>
      Ақтөбе қаласы 13 150 557 мың теңге;</w:t>
      </w:r>
    </w:p>
    <w:p>
      <w:pPr>
        <w:spacing w:after="0"/>
        <w:ind w:left="0"/>
        <w:jc w:val="both"/>
      </w:pPr>
      <w:r>
        <w:rPr>
          <w:rFonts w:ascii="Times New Roman"/>
          <w:b w:val="false"/>
          <w:i w:val="false"/>
          <w:color w:val="000000"/>
          <w:sz w:val="28"/>
        </w:rPr>
        <w:t>
      Байғанинге 530 598 мың теңге;</w:t>
      </w:r>
    </w:p>
    <w:p>
      <w:pPr>
        <w:spacing w:after="0"/>
        <w:ind w:left="0"/>
        <w:jc w:val="both"/>
      </w:pPr>
      <w:r>
        <w:rPr>
          <w:rFonts w:ascii="Times New Roman"/>
          <w:b w:val="false"/>
          <w:i w:val="false"/>
          <w:color w:val="000000"/>
          <w:sz w:val="28"/>
        </w:rPr>
        <w:t>
      Мұғалжарға 3 405 069 мың теңге;</w:t>
      </w:r>
    </w:p>
    <w:p>
      <w:pPr>
        <w:spacing w:after="0"/>
        <w:ind w:left="0"/>
        <w:jc w:val="both"/>
      </w:pPr>
      <w:r>
        <w:rPr>
          <w:rFonts w:ascii="Times New Roman"/>
          <w:b w:val="false"/>
          <w:i w:val="false"/>
          <w:color w:val="000000"/>
          <w:sz w:val="28"/>
        </w:rPr>
        <w:t>
      Темірге 932 704 мың теңге;</w:t>
      </w:r>
    </w:p>
    <w:p>
      <w:pPr>
        <w:spacing w:after="0"/>
        <w:ind w:left="0"/>
        <w:jc w:val="both"/>
      </w:pPr>
      <w:r>
        <w:rPr>
          <w:rFonts w:ascii="Times New Roman"/>
          <w:b w:val="false"/>
          <w:i w:val="false"/>
          <w:color w:val="000000"/>
          <w:sz w:val="28"/>
        </w:rPr>
        <w:t>
      Хромтауға 1 426 152 мың теңге сомасында белгіленсін.</w:t>
      </w:r>
    </w:p>
    <w:bookmarkStart w:name="z7" w:id="6"/>
    <w:p>
      <w:pPr>
        <w:spacing w:after="0"/>
        <w:ind w:left="0"/>
        <w:jc w:val="both"/>
      </w:pPr>
      <w:r>
        <w:rPr>
          <w:rFonts w:ascii="Times New Roman"/>
          <w:b w:val="false"/>
          <w:i w:val="false"/>
          <w:color w:val="000000"/>
          <w:sz w:val="28"/>
        </w:rPr>
        <w:t>
      3. Облыстық бюджеттен аудандар бюджеттеріне берілетін бюджеттік субвенциялар көлемі:</w:t>
      </w:r>
    </w:p>
    <w:bookmarkEnd w:id="6"/>
    <w:bookmarkStart w:name="z8" w:id="7"/>
    <w:p>
      <w:pPr>
        <w:spacing w:after="0"/>
        <w:ind w:left="0"/>
        <w:jc w:val="both"/>
      </w:pPr>
      <w:r>
        <w:rPr>
          <w:rFonts w:ascii="Times New Roman"/>
          <w:b w:val="false"/>
          <w:i w:val="false"/>
          <w:color w:val="000000"/>
          <w:sz w:val="28"/>
        </w:rPr>
        <w:t>
      1) 2014 жылға сомасы 15 944 976 мың теңге, оның ішінде:</w:t>
      </w:r>
    </w:p>
    <w:bookmarkEnd w:id="7"/>
    <w:p>
      <w:pPr>
        <w:spacing w:after="0"/>
        <w:ind w:left="0"/>
        <w:jc w:val="both"/>
      </w:pPr>
      <w:r>
        <w:rPr>
          <w:rFonts w:ascii="Times New Roman"/>
          <w:b w:val="false"/>
          <w:i w:val="false"/>
          <w:color w:val="000000"/>
          <w:sz w:val="28"/>
        </w:rPr>
        <w:t>
      Әйтеке биге 2 031 924 мың теңге;</w:t>
      </w:r>
    </w:p>
    <w:p>
      <w:pPr>
        <w:spacing w:after="0"/>
        <w:ind w:left="0"/>
        <w:jc w:val="both"/>
      </w:pPr>
      <w:r>
        <w:rPr>
          <w:rFonts w:ascii="Times New Roman"/>
          <w:b w:val="false"/>
          <w:i w:val="false"/>
          <w:color w:val="000000"/>
          <w:sz w:val="28"/>
        </w:rPr>
        <w:t>
      Алғаға 1 113 617 мың теңге;</w:t>
      </w:r>
    </w:p>
    <w:p>
      <w:pPr>
        <w:spacing w:after="0"/>
        <w:ind w:left="0"/>
        <w:jc w:val="both"/>
      </w:pPr>
      <w:r>
        <w:rPr>
          <w:rFonts w:ascii="Times New Roman"/>
          <w:b w:val="false"/>
          <w:i w:val="false"/>
          <w:color w:val="000000"/>
          <w:sz w:val="28"/>
        </w:rPr>
        <w:t>
      Ырғызға 1 945 585 мың теңге;</w:t>
      </w:r>
    </w:p>
    <w:p>
      <w:pPr>
        <w:spacing w:after="0"/>
        <w:ind w:left="0"/>
        <w:jc w:val="both"/>
      </w:pPr>
      <w:r>
        <w:rPr>
          <w:rFonts w:ascii="Times New Roman"/>
          <w:b w:val="false"/>
          <w:i w:val="false"/>
          <w:color w:val="000000"/>
          <w:sz w:val="28"/>
        </w:rPr>
        <w:t>
      Қарғалыға 1 496 342 мың теңге;</w:t>
      </w:r>
    </w:p>
    <w:p>
      <w:pPr>
        <w:spacing w:after="0"/>
        <w:ind w:left="0"/>
        <w:jc w:val="both"/>
      </w:pPr>
      <w:r>
        <w:rPr>
          <w:rFonts w:ascii="Times New Roman"/>
          <w:b w:val="false"/>
          <w:i w:val="false"/>
          <w:color w:val="000000"/>
          <w:sz w:val="28"/>
        </w:rPr>
        <w:t>
      Мәртөкке 2 248 616 мың теңге;</w:t>
      </w:r>
    </w:p>
    <w:p>
      <w:pPr>
        <w:spacing w:after="0"/>
        <w:ind w:left="0"/>
        <w:jc w:val="both"/>
      </w:pPr>
      <w:r>
        <w:rPr>
          <w:rFonts w:ascii="Times New Roman"/>
          <w:b w:val="false"/>
          <w:i w:val="false"/>
          <w:color w:val="000000"/>
          <w:sz w:val="28"/>
        </w:rPr>
        <w:t>
      Ойылға 1 909 637 мың теңге;</w:t>
      </w:r>
    </w:p>
    <w:p>
      <w:pPr>
        <w:spacing w:after="0"/>
        <w:ind w:left="0"/>
        <w:jc w:val="both"/>
      </w:pPr>
      <w:r>
        <w:rPr>
          <w:rFonts w:ascii="Times New Roman"/>
          <w:b w:val="false"/>
          <w:i w:val="false"/>
          <w:color w:val="000000"/>
          <w:sz w:val="28"/>
        </w:rPr>
        <w:t>
      Қобдаға 2 211 876 мың теңге;</w:t>
      </w:r>
    </w:p>
    <w:p>
      <w:pPr>
        <w:spacing w:after="0"/>
        <w:ind w:left="0"/>
        <w:jc w:val="both"/>
      </w:pPr>
      <w:r>
        <w:rPr>
          <w:rFonts w:ascii="Times New Roman"/>
          <w:b w:val="false"/>
          <w:i w:val="false"/>
          <w:color w:val="000000"/>
          <w:sz w:val="28"/>
        </w:rPr>
        <w:t>
      Шалқарға 2 987 379 мың теңге сомасында белгіленсін.</w:t>
      </w:r>
    </w:p>
    <w:bookmarkStart w:name="z9" w:id="8"/>
    <w:p>
      <w:pPr>
        <w:spacing w:after="0"/>
        <w:ind w:left="0"/>
        <w:jc w:val="both"/>
      </w:pPr>
      <w:r>
        <w:rPr>
          <w:rFonts w:ascii="Times New Roman"/>
          <w:b w:val="false"/>
          <w:i w:val="false"/>
          <w:color w:val="000000"/>
          <w:sz w:val="28"/>
        </w:rPr>
        <w:t>
      2) 2015 жылға сомасы 15 833 423 мың теңге, оның ішінде:</w:t>
      </w:r>
    </w:p>
    <w:bookmarkEnd w:id="8"/>
    <w:p>
      <w:pPr>
        <w:spacing w:after="0"/>
        <w:ind w:left="0"/>
        <w:jc w:val="both"/>
      </w:pPr>
      <w:r>
        <w:rPr>
          <w:rFonts w:ascii="Times New Roman"/>
          <w:b w:val="false"/>
          <w:i w:val="false"/>
          <w:color w:val="000000"/>
          <w:sz w:val="28"/>
        </w:rPr>
        <w:t>
      Әйтеке биге 2 021 782 мың теңге;</w:t>
      </w:r>
    </w:p>
    <w:p>
      <w:pPr>
        <w:spacing w:after="0"/>
        <w:ind w:left="0"/>
        <w:jc w:val="both"/>
      </w:pPr>
      <w:r>
        <w:rPr>
          <w:rFonts w:ascii="Times New Roman"/>
          <w:b w:val="false"/>
          <w:i w:val="false"/>
          <w:color w:val="000000"/>
          <w:sz w:val="28"/>
        </w:rPr>
        <w:t>
      Алғаға 1 151 947 мың теңге;</w:t>
      </w:r>
    </w:p>
    <w:p>
      <w:pPr>
        <w:spacing w:after="0"/>
        <w:ind w:left="0"/>
        <w:jc w:val="both"/>
      </w:pPr>
      <w:r>
        <w:rPr>
          <w:rFonts w:ascii="Times New Roman"/>
          <w:b w:val="false"/>
          <w:i w:val="false"/>
          <w:color w:val="000000"/>
          <w:sz w:val="28"/>
        </w:rPr>
        <w:t>
      Ырғызға 1 944 530 мың теңге;</w:t>
      </w:r>
    </w:p>
    <w:p>
      <w:pPr>
        <w:spacing w:after="0"/>
        <w:ind w:left="0"/>
        <w:jc w:val="both"/>
      </w:pPr>
      <w:r>
        <w:rPr>
          <w:rFonts w:ascii="Times New Roman"/>
          <w:b w:val="false"/>
          <w:i w:val="false"/>
          <w:color w:val="000000"/>
          <w:sz w:val="28"/>
        </w:rPr>
        <w:t>
      Қарғалыға 1 524 357 мың теңге;</w:t>
      </w:r>
    </w:p>
    <w:p>
      <w:pPr>
        <w:spacing w:after="0"/>
        <w:ind w:left="0"/>
        <w:jc w:val="both"/>
      </w:pPr>
      <w:r>
        <w:rPr>
          <w:rFonts w:ascii="Times New Roman"/>
          <w:b w:val="false"/>
          <w:i w:val="false"/>
          <w:color w:val="000000"/>
          <w:sz w:val="28"/>
        </w:rPr>
        <w:t>
      Мәртөкке 2 278 784 мың теңге;</w:t>
      </w:r>
    </w:p>
    <w:p>
      <w:pPr>
        <w:spacing w:after="0"/>
        <w:ind w:left="0"/>
        <w:jc w:val="both"/>
      </w:pPr>
      <w:r>
        <w:rPr>
          <w:rFonts w:ascii="Times New Roman"/>
          <w:b w:val="false"/>
          <w:i w:val="false"/>
          <w:color w:val="000000"/>
          <w:sz w:val="28"/>
        </w:rPr>
        <w:t>
      Ойылға 1 929 195 мың теңге;</w:t>
      </w:r>
    </w:p>
    <w:p>
      <w:pPr>
        <w:spacing w:after="0"/>
        <w:ind w:left="0"/>
        <w:jc w:val="both"/>
      </w:pPr>
      <w:r>
        <w:rPr>
          <w:rFonts w:ascii="Times New Roman"/>
          <w:b w:val="false"/>
          <w:i w:val="false"/>
          <w:color w:val="000000"/>
          <w:sz w:val="28"/>
        </w:rPr>
        <w:t>
      Қобдаға 2 227 619 мың теңге;</w:t>
      </w:r>
    </w:p>
    <w:p>
      <w:pPr>
        <w:spacing w:after="0"/>
        <w:ind w:left="0"/>
        <w:jc w:val="both"/>
      </w:pPr>
      <w:r>
        <w:rPr>
          <w:rFonts w:ascii="Times New Roman"/>
          <w:b w:val="false"/>
          <w:i w:val="false"/>
          <w:color w:val="000000"/>
          <w:sz w:val="28"/>
        </w:rPr>
        <w:t>
      Шалқарға 2 755 209 мың теңге сомасында белгіленсін.</w:t>
      </w:r>
    </w:p>
    <w:bookmarkStart w:name="z10" w:id="9"/>
    <w:p>
      <w:pPr>
        <w:spacing w:after="0"/>
        <w:ind w:left="0"/>
        <w:jc w:val="both"/>
      </w:pPr>
      <w:r>
        <w:rPr>
          <w:rFonts w:ascii="Times New Roman"/>
          <w:b w:val="false"/>
          <w:i w:val="false"/>
          <w:color w:val="000000"/>
          <w:sz w:val="28"/>
        </w:rPr>
        <w:t>
      3) 2016 жылға сомасы 15 609 699 мың теңге, оның ішінде:</w:t>
      </w:r>
    </w:p>
    <w:bookmarkEnd w:id="9"/>
    <w:p>
      <w:pPr>
        <w:spacing w:after="0"/>
        <w:ind w:left="0"/>
        <w:jc w:val="both"/>
      </w:pPr>
      <w:r>
        <w:rPr>
          <w:rFonts w:ascii="Times New Roman"/>
          <w:b w:val="false"/>
          <w:i w:val="false"/>
          <w:color w:val="000000"/>
          <w:sz w:val="28"/>
        </w:rPr>
        <w:t>
      Әйтеке биге 1 991 508 мың теңге;</w:t>
      </w:r>
    </w:p>
    <w:p>
      <w:pPr>
        <w:spacing w:after="0"/>
        <w:ind w:left="0"/>
        <w:jc w:val="both"/>
      </w:pPr>
      <w:r>
        <w:rPr>
          <w:rFonts w:ascii="Times New Roman"/>
          <w:b w:val="false"/>
          <w:i w:val="false"/>
          <w:color w:val="000000"/>
          <w:sz w:val="28"/>
        </w:rPr>
        <w:t>
      Алғаға 1 123 316 мың теңге;</w:t>
      </w:r>
    </w:p>
    <w:p>
      <w:pPr>
        <w:spacing w:after="0"/>
        <w:ind w:left="0"/>
        <w:jc w:val="both"/>
      </w:pPr>
      <w:r>
        <w:rPr>
          <w:rFonts w:ascii="Times New Roman"/>
          <w:b w:val="false"/>
          <w:i w:val="false"/>
          <w:color w:val="000000"/>
          <w:sz w:val="28"/>
        </w:rPr>
        <w:t>
      Ырғызға 1 962 914 мың теңге;</w:t>
      </w:r>
    </w:p>
    <w:p>
      <w:pPr>
        <w:spacing w:after="0"/>
        <w:ind w:left="0"/>
        <w:jc w:val="both"/>
      </w:pPr>
      <w:r>
        <w:rPr>
          <w:rFonts w:ascii="Times New Roman"/>
          <w:b w:val="false"/>
          <w:i w:val="false"/>
          <w:color w:val="000000"/>
          <w:sz w:val="28"/>
        </w:rPr>
        <w:t>
      Қарғалыға 1 554 396 мың теңге;</w:t>
      </w:r>
    </w:p>
    <w:p>
      <w:pPr>
        <w:spacing w:after="0"/>
        <w:ind w:left="0"/>
        <w:jc w:val="both"/>
      </w:pPr>
      <w:r>
        <w:rPr>
          <w:rFonts w:ascii="Times New Roman"/>
          <w:b w:val="false"/>
          <w:i w:val="false"/>
          <w:color w:val="000000"/>
          <w:sz w:val="28"/>
        </w:rPr>
        <w:t>
      Мәртөкке 2 350 945 мың теңге;</w:t>
      </w:r>
    </w:p>
    <w:p>
      <w:pPr>
        <w:spacing w:after="0"/>
        <w:ind w:left="0"/>
        <w:jc w:val="both"/>
      </w:pPr>
      <w:r>
        <w:rPr>
          <w:rFonts w:ascii="Times New Roman"/>
          <w:b w:val="false"/>
          <w:i w:val="false"/>
          <w:color w:val="000000"/>
          <w:sz w:val="28"/>
        </w:rPr>
        <w:t>
      Ойылға 1 941 034 мың теңге;</w:t>
      </w:r>
    </w:p>
    <w:p>
      <w:pPr>
        <w:spacing w:after="0"/>
        <w:ind w:left="0"/>
        <w:jc w:val="both"/>
      </w:pPr>
      <w:r>
        <w:rPr>
          <w:rFonts w:ascii="Times New Roman"/>
          <w:b w:val="false"/>
          <w:i w:val="false"/>
          <w:color w:val="000000"/>
          <w:sz w:val="28"/>
        </w:rPr>
        <w:t>
      Қобдаға 2 240 682 мың теңге;</w:t>
      </w:r>
    </w:p>
    <w:p>
      <w:pPr>
        <w:spacing w:after="0"/>
        <w:ind w:left="0"/>
        <w:jc w:val="both"/>
      </w:pPr>
      <w:r>
        <w:rPr>
          <w:rFonts w:ascii="Times New Roman"/>
          <w:b w:val="false"/>
          <w:i w:val="false"/>
          <w:color w:val="000000"/>
          <w:sz w:val="28"/>
        </w:rPr>
        <w:t>
      Шалқарға 2 444 904 мың теңге сомасында белгіленсін.</w:t>
      </w:r>
    </w:p>
    <w:bookmarkStart w:name="z11" w:id="10"/>
    <w:p>
      <w:pPr>
        <w:spacing w:after="0"/>
        <w:ind w:left="0"/>
        <w:jc w:val="both"/>
      </w:pPr>
      <w:r>
        <w:rPr>
          <w:rFonts w:ascii="Times New Roman"/>
          <w:b w:val="false"/>
          <w:i w:val="false"/>
          <w:color w:val="000000"/>
          <w:sz w:val="28"/>
        </w:rPr>
        <w:t>
      4. Жергілікті бюджеттердің шығыстарында осы шешімге 1, 2-қосымшаларға сәйкес бағыттар бойынша бюджет қаражатының ең төменгі көлемі ескерілсін.</w:t>
      </w:r>
    </w:p>
    <w:bookmarkEnd w:id="10"/>
    <w:p>
      <w:pPr>
        <w:spacing w:after="0"/>
        <w:ind w:left="0"/>
        <w:jc w:val="both"/>
      </w:pPr>
      <w:r>
        <w:rPr>
          <w:rFonts w:ascii="Times New Roman"/>
          <w:b w:val="false"/>
          <w:i w:val="false"/>
          <w:color w:val="000000"/>
          <w:sz w:val="28"/>
        </w:rPr>
        <w:t>
      Жалпы сипаттағы трансферттер көлемін айқындау кезінде жергілікті бюджеттердің шығыстар базасына осы шешімге 3-10-қосымшаларға сәйкес іс-шаралардың қосымша енгізілгені ескерілсін.</w:t>
      </w:r>
    </w:p>
    <w:p>
      <w:pPr>
        <w:spacing w:after="0"/>
        <w:ind w:left="0"/>
        <w:jc w:val="both"/>
      </w:pPr>
      <w:r>
        <w:rPr>
          <w:rFonts w:ascii="Times New Roman"/>
          <w:b w:val="false"/>
          <w:i w:val="false"/>
          <w:color w:val="000000"/>
          <w:sz w:val="28"/>
        </w:rPr>
        <w:t>
      Жалпы сипаттағы трансферттерді есептеу кезінде ескерілген шығыстар көлемі тиісті жергілікті бюджеттерде осы шешімге 3-10-қосымшаларда белгіленгеннен төмен емес көлемде көзделуге тиіс екендігі белгіленсін.</w:t>
      </w:r>
    </w:p>
    <w:bookmarkStart w:name="z12" w:id="11"/>
    <w:p>
      <w:pPr>
        <w:spacing w:after="0"/>
        <w:ind w:left="0"/>
        <w:jc w:val="both"/>
      </w:pPr>
      <w:r>
        <w:rPr>
          <w:rFonts w:ascii="Times New Roman"/>
          <w:b w:val="false"/>
          <w:i w:val="false"/>
          <w:color w:val="000000"/>
          <w:sz w:val="28"/>
        </w:rPr>
        <w:t>
      5. Осы шешім 2014 жылғы 1 қаңтардан бастап қолданысқа енгізіледі және 2016 жылғы 31 желтоқсанға дейін қолданыста болады.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br/>
            </w:r>
            <w:r>
              <w:rPr>
                <w:rFonts w:ascii="Times New Roman"/>
                <w:b w:val="false"/>
                <w:i/>
                <w:color w:val="000000"/>
                <w:sz w:val="20"/>
              </w:rPr>
              <w:t xml:space="preserve">Д. ЕСПАЕВА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Облыстықмәслихаттың хатшысыС.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169 облыстық мәслихаттың шешіміне 1 қосымша</w:t>
            </w:r>
          </w:p>
        </w:tc>
      </w:tr>
    </w:tbl>
    <w:p>
      <w:pPr>
        <w:spacing w:after="0"/>
        <w:ind w:left="0"/>
        <w:jc w:val="left"/>
      </w:pPr>
      <w:r>
        <w:rPr>
          <w:rFonts w:ascii="Times New Roman"/>
          <w:b/>
          <w:i w:val="false"/>
          <w:color w:val="000000"/>
        </w:rPr>
        <w:t xml:space="preserve"> Ауыл шаруашылығына бағытталатын бюджет қаражатының ең төменгі көлемі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737"/>
        <w:gridCol w:w="3485"/>
        <w:gridCol w:w="3485"/>
        <w:gridCol w:w="3486"/>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6 192 164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6 293 702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5 658 292</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44 527</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48 984</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15 858</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16 595</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15 757</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16 207</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13 505</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13 803</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12 648</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12 939</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12 059</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19 347</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20 416</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16 943</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16 976</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12 574</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12 888</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15 235</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12 119</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12 384</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19 648</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басқармасы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5 969 506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6 064 732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5 422 569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169 облыстық мәслихаттың шешіміне 2 қосымша</w:t>
            </w:r>
          </w:p>
        </w:tc>
      </w:tr>
    </w:tbl>
    <w:p>
      <w:pPr>
        <w:spacing w:after="0"/>
        <w:ind w:left="0"/>
        <w:jc w:val="left"/>
      </w:pPr>
      <w:r>
        <w:rPr>
          <w:rFonts w:ascii="Times New Roman"/>
          <w:b/>
          <w:i w:val="false"/>
          <w:color w:val="000000"/>
        </w:rPr>
        <w:t xml:space="preserve"> Автомобиль көлігінің жұмыс істеуін қамтамасыз етуге бағытталатын бюджет қаражатының ең төменгі көлемі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8"/>
        <w:gridCol w:w="3280"/>
        <w:gridCol w:w="3280"/>
        <w:gridCol w:w="328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3 147 912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3 364 247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3 601 786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1 246 746</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1 334 018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8 159</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2 357 852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2 021 137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2 164 658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169 облыстық мәслихаттың шешіміне 3 қосымша</w:t>
            </w:r>
          </w:p>
        </w:tc>
      </w:tr>
    </w:tbl>
    <w:p>
      <w:pPr>
        <w:spacing w:after="0"/>
        <w:ind w:left="0"/>
        <w:jc w:val="left"/>
      </w:pPr>
      <w:r>
        <w:rPr>
          <w:rFonts w:ascii="Times New Roman"/>
          <w:b/>
          <w:i w:val="false"/>
          <w:color w:val="000000"/>
        </w:rPr>
        <w:t xml:space="preserve"> 2014-2016 жылдарға арналған жалпы сипаттағы трансферттердің көлемін айқындау кезінде жергілікті бюджеттердің шығыстар базасына қосымша қосылған жергілікті атқарушы органдардың штат санын ұлғайтуға арналған қаражат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862"/>
        <w:gridCol w:w="3381"/>
        <w:gridCol w:w="3381"/>
        <w:gridCol w:w="3381"/>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433 725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356 994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358 751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23 153</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20 983</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17 006</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33 798</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бюджеттік</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187 425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169 облыстық мәслихаттың шешіміне 4 қосымша</w:t>
            </w:r>
          </w:p>
        </w:tc>
      </w:tr>
    </w:tbl>
    <w:p>
      <w:pPr>
        <w:spacing w:after="0"/>
        <w:ind w:left="0"/>
        <w:jc w:val="left"/>
      </w:pPr>
      <w:r>
        <w:rPr>
          <w:rFonts w:ascii="Times New Roman"/>
          <w:b/>
          <w:i w:val="false"/>
          <w:color w:val="000000"/>
        </w:rPr>
        <w:t xml:space="preserve"> 2014-2016 жылдарға арналған жалпы сипаттағы трансферттердің көлемін айқындау кезінде жергілікті бюджеттердің шығыстар базасына қосымша қосылған мемлекеттік қорғалуға тиіс Қазақстан Республикасының объектілер тізбесінен алынып тасталған объектілерін (әкімдіктерді) қорғауды қамтамасыз етуге арналған қаражат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914"/>
        <w:gridCol w:w="3337"/>
        <w:gridCol w:w="3338"/>
        <w:gridCol w:w="3338"/>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49 476</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52 939</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56 645</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5 455,0</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169 облыстық мәслихаттың шешіміне 5 қосымша</w:t>
            </w:r>
          </w:p>
        </w:tc>
      </w:tr>
    </w:tbl>
    <w:p>
      <w:pPr>
        <w:spacing w:after="0"/>
        <w:ind w:left="0"/>
        <w:jc w:val="left"/>
      </w:pPr>
      <w:r>
        <w:rPr>
          <w:rFonts w:ascii="Times New Roman"/>
          <w:b/>
          <w:i w:val="false"/>
          <w:color w:val="000000"/>
        </w:rPr>
        <w:t xml:space="preserve"> 2014-2016 жылдарға арналған жалпы сипаттағы трансферттердің көлемін айқындау кезінде жергілікті бюджеттердің шығыстар базасына қосымша қосылған мектеп мұғалімдеріне және мектепке дейінгі білім беру ұйымдарының тәрбиешілеріне біліктілік санаты үшін қосымша ақы мөлшерін ұлғайтуға арналған қаражат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862"/>
        <w:gridCol w:w="3381"/>
        <w:gridCol w:w="3381"/>
        <w:gridCol w:w="3381"/>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425 635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453 016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481 329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127 437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136 284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147 002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21 036</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31 153</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42 574</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169 облыстық мәслихаттың шешіміне 6 қосымша</w:t>
            </w:r>
          </w:p>
        </w:tc>
      </w:tr>
    </w:tbl>
    <w:p>
      <w:pPr>
        <w:spacing w:after="0"/>
        <w:ind w:left="0"/>
        <w:jc w:val="left"/>
      </w:pPr>
      <w:r>
        <w:rPr>
          <w:rFonts w:ascii="Times New Roman"/>
          <w:b/>
          <w:i w:val="false"/>
          <w:color w:val="000000"/>
        </w:rPr>
        <w:t xml:space="preserve"> 2014-2016 жылдарға арналған жалпы сипаттағы трансферттердің көлемін айқындау кезінде жергілікті бюджеттердің шығыстар базасына қосымша қосылған қорғаншыларға (қамқоршыларға) жетім баланы (жетім балаларды) және ата-анасының қамқорлығынсыз қалған баланы (балаларды) асырап - бағу үшін ай сайын ақша қаражатын төлеуге арналған қаражат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862"/>
        <w:gridCol w:w="3381"/>
        <w:gridCol w:w="3381"/>
        <w:gridCol w:w="3381"/>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231 397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247 370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90 419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98 555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11 488</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11 488</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12 764</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27 316</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169 облыстық мәслихаттың шешіміне 7 қосымша</w:t>
            </w:r>
          </w:p>
        </w:tc>
      </w:tr>
    </w:tbl>
    <w:p>
      <w:pPr>
        <w:spacing w:after="0"/>
        <w:ind w:left="0"/>
        <w:jc w:val="left"/>
      </w:pPr>
      <w:r>
        <w:rPr>
          <w:rFonts w:ascii="Times New Roman"/>
          <w:b/>
          <w:i w:val="false"/>
          <w:color w:val="000000"/>
        </w:rPr>
        <w:t xml:space="preserve"> 2014-2016 жылдарға арналған жалпы сипаттағы трансферттердің көлемін айқындау кезінде жергілікті бюджеттердің шығыстар базасына қосымша қосылған жетім баланы (жетім балаларды) және ата-анасының қамқорлығынсыз қалған баланы (балаларды) асырап алғаны Қазақстан азаматтарына біржолғы ақша қаражатын төлеуге арналған қаражат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062"/>
        <w:gridCol w:w="3022"/>
        <w:gridCol w:w="3594"/>
        <w:gridCol w:w="3594"/>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169 облыстық мәслихаттың шешіміне 8 қосымша</w:t>
            </w:r>
          </w:p>
        </w:tc>
      </w:tr>
    </w:tbl>
    <w:p>
      <w:pPr>
        <w:spacing w:after="0"/>
        <w:ind w:left="0"/>
        <w:jc w:val="left"/>
      </w:pPr>
      <w:r>
        <w:rPr>
          <w:rFonts w:ascii="Times New Roman"/>
          <w:b/>
          <w:i w:val="false"/>
          <w:color w:val="000000"/>
        </w:rPr>
        <w:t xml:space="preserve"> 2014-2016 жылдарға арналған жалпы сипаттағы трансферттердің көлемін айқындау кезінде жергілікті бюджеттердің шығыстар базасына қосымша қосылған мамандарды әлеуметтік қолдау шараларын іске асыруға арналған қаражат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896"/>
        <w:gridCol w:w="3031"/>
        <w:gridCol w:w="3513"/>
        <w:gridCol w:w="3514"/>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123 203</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13 326</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10 954</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16 228</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169 облыстық мәслихаттың шешіміне 9 қосымша</w:t>
            </w:r>
          </w:p>
        </w:tc>
      </w:tr>
    </w:tbl>
    <w:p>
      <w:pPr>
        <w:spacing w:after="0"/>
        <w:ind w:left="0"/>
        <w:jc w:val="left"/>
      </w:pPr>
      <w:r>
        <w:rPr>
          <w:rFonts w:ascii="Times New Roman"/>
          <w:b/>
          <w:i w:val="false"/>
          <w:color w:val="000000"/>
        </w:rPr>
        <w:t xml:space="preserve"> 2014-2016 жылдарға арналған жалпы сипаттағы трансферттердің көлемін айқындау кезінде жергілікті бюджеттердің шығыстар базасына қосымша қосылған эпизоотияға қарсы іс-шараларды жүргізуге арналған қаражат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862"/>
        <w:gridCol w:w="3381"/>
        <w:gridCol w:w="3381"/>
        <w:gridCol w:w="3381"/>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584 734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584 734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584 734</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40 443</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59 588</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38 778</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42 807</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169 облыстық мәслихаттың шешіміне 10 қосымша</w:t>
            </w:r>
          </w:p>
        </w:tc>
      </w:tr>
    </w:tbl>
    <w:p>
      <w:pPr>
        <w:spacing w:after="0"/>
        <w:ind w:left="0"/>
        <w:jc w:val="left"/>
      </w:pPr>
      <w:r>
        <w:rPr>
          <w:rFonts w:ascii="Times New Roman"/>
          <w:b/>
          <w:i w:val="false"/>
          <w:color w:val="000000"/>
        </w:rPr>
        <w:t xml:space="preserve"> 2014-2016 жылдарға арналған жалпы сипаттағы трансферттердің көлемін айқындау кезінде жергілікті бюджеттердің шығыстар базасына қосымша қосылған "Өңiрлердi дамыту" бағдарламасы шеңберiнде өңiрлердiң экономикалық дамуына жәрдемдесу жөнiндегi шараларды iске асыруға арналған қаражат</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862"/>
        <w:gridCol w:w="3381"/>
        <w:gridCol w:w="3381"/>
        <w:gridCol w:w="3381"/>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279 480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279 480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279 480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45 188</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26 964</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17 739</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