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fc88" w14:textId="981f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әкімдігінің 2013 жылғы 8 ақпандағы № 28 қаулысы. Ақтөбе облысының Әділет департаментінде 2013 жылғы 28 ақпанда № 3543 болып тіркелді. Күші жойылды - Ақтөбе облысы Әйтеке би ауданының әкімдігінің 2016 жылғы 07 шілдедегі № 125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Әйтеке би ауданының әкімдігінің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түріне қарамастан кәсіпорындар мен ұйымдарда мүгедектерге, жалпы жұмыс орындарынан үш пайыз көлемінде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З.Бөлековаға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