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3e65" w14:textId="fa63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2012 жылғы 22 желтоқсандағы N 14-1
"Еңбекшіқазақ ауданынық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2013 жылғы 09 қарашадағы N 23-1 шешімі. Алматы облысының Әділет департаментімен 2013 жылы 20 қарашада N 2472 болып тіркелді. Күші жойылды - Алматы облысы Еңбекшіқазақ аудандық мәслихатының 2014 жылғы 6 мамырдағы № 32-3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06.05.2014 № 32-3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2012 жылғы 22 желтоқсандағы "Еңбекшіқазақ ауданының 2013-2015 жылдарға арналған аудандық бюджеті туралы" N 14-1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2269 нөмірімен енгізілген, 2013 жылғы 11 қаңтардағы N 3, 2013 жылғы 18 қаңтардағы N 4, 2013 жылғы 25 қаңтардағы N 5, 2013 жылғы 1 ақпандағы N 6, 2013 жылғы 8 ақпандағы N 7, 2013 жылғы 15 ақпандағы N 8, 2013 жылғы 22 ақпандағы N 9 "Еңбекшіқазақ" газетінде жарияланған), Еңбекшіқазақ аудандық мәслихатының 2013 жылғы 6 наурыздағы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15-2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наурыздағы нормативтік құқықтық актілерді мемлекеттік тіркеу Тізілімінде 2333 нөмірімен енгізілген, 2013 жылғы 29 наурыздағы N 14, 2013 жылғы 5 сәуірдегі N 15 "Еңбекшіқазақ" газетінде жарияланған), Еңбекшіқазақ аудандық мәслихатының 2013 жылғы 5 маусымдағы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маусымдағы нормативтік құқықтық актілерді мемлекеттік тіркеу Тізілімінде 2386 нөмірімен енгізілген, 2013 жылғы 28 маусымдағы N 27 "Еңбекшіқазақ" газетінде жарияланған), Еңбекшіқазақ аудандық мәслихатының 2013 жылғы 4 шілдедегі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19-1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шілдедегі нормативтік құқықтық актілерді мемлекеттік тіркеу Тізілімінде 2408 нөмірімен енгізілген, 2013 жылғы 26 шілдедегі  N 31, 2013 жылғы 2 тамыздағы N 32, 2013 жылғы 8 тамыздағы N 33 "Еңбекшіқазақ" газетінде жарияланған), Еңбекшіқазақ аудандық мәслихатының 2013 жылғы 16 тамыздағы "Еңбекшіқазақ аудандық мәслихатының 2012 жылғы 22 желтоқсандағы "Еңбекшіқазақ ауданының 2013-2015 жылдарға арналған аудандық бюджеті туралы" N 14-1 шешіміне өзгерістер енгізу туралы" N 20-2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04 қыркүйектегі нормативтік құқықтық актілерді мемлекеттік тіркеу Тізілімінде 2443 нөмірімен енгізілген, 2013 жылғы 20 қыркүйектегі N 39, 2013 жылғы 27 қыркүйектегі N 40, 2013 жылғы 11 қазандағы N 42, 2013 жылғы 18 қазандағы N 43, "Еңбекшіқазақ"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"11147703" саны "11450171"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"2469911" саны "2733467"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"31650" саны "31617"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"8606142" саны "8645087"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"2054644" саны "2058441"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"1465721" саны "1500869"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"11442946" саны "11745414"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"83098" саны "82309" санына ауыстырылсын;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"90878" саны "90089"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"бюджеттің тапшылығы (профицит)" "-378341" саны "377552"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"бюджеттің тапшылығын қаржыландыру (профицитті пайдалану)" "378341" саны "377552"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жылғы 01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 Лулудова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Ермек Жәкеев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09 қарашадағы "Еңбекшіқазақ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14-1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23-1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"22" желтоқсандағы "Еңбекшіқазақ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14-1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60"/>
        <w:gridCol w:w="616"/>
        <w:gridCol w:w="9077"/>
        <w:gridCol w:w="222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11450171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2733467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2354937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2065017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341750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8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8645087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8645087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8645087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41"/>
        <w:gridCol w:w="723"/>
        <w:gridCol w:w="8888"/>
        <w:gridCol w:w="222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11745414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638784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596224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234306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349334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8844410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608384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608384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6656908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6605334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6569339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771165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459645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459645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13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105997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107973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10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515012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307067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248291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130635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59052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205114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 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743"/>
        <w:gridCol w:w="685"/>
        <w:gridCol w:w="8909"/>
        <w:gridCol w:w="223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-377552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