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0e291" w14:textId="d40e2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Райымбек аудандық мәслихатының 2012 жылғы 22 желтоқсандағы "Райымбек ауданының 2013-2015 жылдарға арналған аудандық бюджеті туралы" N 10-60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Райымбек аудандық мәслихатының 2013 жылғы 05 маусымдағы N 14-86 шешімі. Алматы облысының әділет департаментімен 2013 жылы 18 маусымда N 2388 болып тіркелді. Күші жойылды - Алматы облысы Райымбек аудандық мәслихатының 2014 жылғы 19 мамырдағы № 31-162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Райымбек аудандық мәслихатының 19.05.2014 № 31-162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2008 жылғы 4 желтоқсандағы Бюджет Кодексінің 106–бабы 2–тармағының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109–бабының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2001 жылғы 23 қаңтардағы "Қазақстан Республикасындағы жергілікті мемлекеттік басқару және өзін-өзі басқару туралы" Заңының 6–бабы 1–тармағының </w:t>
      </w:r>
      <w:r>
        <w:rPr>
          <w:rFonts w:ascii="Times New Roman"/>
          <w:b w:val="false"/>
          <w:i w:val="false"/>
          <w:color w:val="000000"/>
          <w:sz w:val="28"/>
        </w:rPr>
        <w:t>1) 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Райымбек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Райымбек аудандық мәслихаттың 2012 жылғы 22 желтоқсандағы "Райымбек ауданының 2013-2015 жылдарға арналған аудан бюджеті туралы"  N 10-60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28 желтоқсандағы нормативтік құқықтық актілерді мемлекеттік тіркеу Тізілімінде 2272 нөмірімен енгізілген, 2013 жылғы 12 қаңтардағы N 2 "Хантәңірі" газетінде жарияланған), Райымбек аудандық мәслихаттың 2013 жылғы 06 наурыздағы "Райымбек ауданының 2013-2015 жылдарға арналған аудан бюджеті туралы" N 11-69 шешіміне (2013 жылғы 15 наурыздағы нормативтік құқықтық актілерді мемлекеттік тіркеу Тізілімінде 2324 нөмірімен енгізілген, 2013 жылғы 06 сәуірдегі N 13 "Хантәңірі"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"5107532" саны "5108322"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түсімдер" "106959" саны "108659"санына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"негізгі капиталды сатудан түсетін түсімдер" "3176" саны "1476"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"4988899" саны "4989689" санына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"5109742" саны "5110532" санына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"Жергілікті өзін-өзі басқару, әлеуметтік және экономикалық даму, бюджет, халыққа сауда, тұрмыстық қызмет көрсету, шағын және орта кәсіпкерлікті дамыту, туризм жөніндегі" тұрақты комиссиясына жүктелсін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2013 жылдың 1 қаңтарынан бастап қолданысқа енгізілсін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төрайымы                       К. Кырыкбаева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Е. Құдабаев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Райымбек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                        Муса Кенжебаев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маусым 2013 жыл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Райымбек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5 маусымдағы "Райымбек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мәслихатының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желтоқсандағы "Райымбек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жылдарға арналған аудан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 N 10-69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енгізу туралы" N 14-86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Райымбек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22 желтоқсандағы "Райымбек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ауданының 2013-2015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 бюджеті туралы" N 10-60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 1 қосымша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Райымбек ауданының 2013 жылға арналған аудан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9"/>
        <w:gridCol w:w="693"/>
        <w:gridCol w:w="761"/>
        <w:gridCol w:w="8572"/>
        <w:gridCol w:w="2295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(мың.теңге)</w:t>
            </w:r>
          </w:p>
        </w:tc>
      </w:tr>
      <w:tr>
        <w:trPr>
          <w:trHeight w:val="3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5108322</w:t>
            </w:r>
          </w:p>
        </w:tc>
      </w:tr>
      <w:tr>
        <w:trPr>
          <w:trHeight w:val="3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108659</w:t>
            </w:r>
          </w:p>
        </w:tc>
      </w:tr>
      <w:tr>
        <w:trPr>
          <w:trHeight w:val="30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88332</w:t>
            </w:r>
          </w:p>
        </w:tc>
      </w:tr>
      <w:tr>
        <w:trPr>
          <w:trHeight w:val="37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20733</w:t>
            </w:r>
          </w:p>
        </w:tc>
      </w:tr>
      <w:tr>
        <w:trPr>
          <w:trHeight w:val="30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10267</w:t>
            </w:r>
          </w:p>
        </w:tc>
      </w:tr>
      <w:tr>
        <w:trPr>
          <w:trHeight w:val="3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52232</w:t>
            </w:r>
          </w:p>
        </w:tc>
      </w:tr>
      <w:tr>
        <w:trPr>
          <w:trHeight w:val="28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64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көрсетуге салынатын iшкi салықтар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3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6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</w:t>
            </w:r>
          </w:p>
        </w:tc>
      </w:tr>
      <w:tr>
        <w:trPr>
          <w:trHeight w:val="66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</w:t>
            </w:r>
          </w:p>
        </w:tc>
      </w:tr>
      <w:tr>
        <w:trPr>
          <w:trHeight w:val="3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38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бергені үшін алынатын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</w:t>
            </w:r>
          </w:p>
        </w:tc>
      </w:tr>
      <w:tr>
        <w:trPr>
          <w:trHeight w:val="3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</w:t>
            </w:r>
          </w:p>
        </w:tc>
      </w:tr>
      <w:tr>
        <w:trPr>
          <w:trHeight w:val="39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</w:t>
            </w:r>
          </w:p>
        </w:tc>
      </w:tr>
      <w:tr>
        <w:trPr>
          <w:trHeight w:val="3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75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177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өсімпұлдар,санкциялар, өндіріп алулар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23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 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</w:t>
            </w:r>
          </w:p>
        </w:tc>
      </w:tr>
      <w:tr>
        <w:trPr>
          <w:trHeight w:val="3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</w:t>
            </w:r>
          </w:p>
        </w:tc>
      </w:tr>
      <w:tr>
        <w:trPr>
          <w:trHeight w:val="3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</w:p>
        </w:tc>
      </w:tr>
      <w:tr>
        <w:trPr>
          <w:trHeight w:val="3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</w:p>
        </w:tc>
      </w:tr>
      <w:tr>
        <w:trPr>
          <w:trHeight w:val="34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</w:p>
        </w:tc>
      </w:tr>
      <w:tr>
        <w:trPr>
          <w:trHeight w:val="3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4989689</w:t>
            </w:r>
          </w:p>
        </w:tc>
      </w:tr>
      <w:tr>
        <w:trPr>
          <w:trHeight w:val="69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4989689</w:t>
            </w:r>
          </w:p>
        </w:tc>
      </w:tr>
      <w:tr>
        <w:trPr>
          <w:trHeight w:val="3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4989689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681"/>
        <w:gridCol w:w="811"/>
        <w:gridCol w:w="812"/>
        <w:gridCol w:w="7746"/>
        <w:gridCol w:w="230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(мың.теңге)</w:t>
            </w:r>
          </w:p>
        </w:tc>
      </w:tr>
      <w:tr>
        <w:trPr>
          <w:trHeight w:val="3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5110532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347082</w:t>
            </w:r>
          </w:p>
        </w:tc>
      </w:tr>
      <w:tr>
        <w:trPr>
          <w:trHeight w:val="106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314247</w:t>
            </w:r>
          </w:p>
        </w:tc>
      </w:tr>
      <w:tr>
        <w:trPr>
          <w:trHeight w:val="72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17092</w:t>
            </w:r>
          </w:p>
        </w:tc>
      </w:tr>
      <w:tr>
        <w:trPr>
          <w:trHeight w:val="7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16978</w:t>
            </w:r>
          </w:p>
        </w:tc>
      </w:tr>
      <w:tr>
        <w:trPr>
          <w:trHeight w:val="3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72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әкiмінің аппараты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66771</w:t>
            </w:r>
          </w:p>
        </w:tc>
      </w:tr>
      <w:tr>
        <w:trPr>
          <w:trHeight w:val="69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62311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</w:t>
            </w:r>
          </w:p>
        </w:tc>
      </w:tr>
      <w:tr>
        <w:trPr>
          <w:trHeight w:val="11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қала,кент,ауыл (село),ауылдық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(селолық)округ әкімінің аппараты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230384</w:t>
            </w:r>
          </w:p>
        </w:tc>
      </w:tr>
      <w:tr>
        <w:trPr>
          <w:trHeight w:val="12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194260</w:t>
            </w:r>
          </w:p>
        </w:tc>
      </w:tr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9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33924</w:t>
            </w:r>
          </w:p>
        </w:tc>
      </w:tr>
      <w:tr>
        <w:trPr>
          <w:trHeight w:val="37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16536</w:t>
            </w:r>
          </w:p>
        </w:tc>
      </w:tr>
      <w:tr>
        <w:trPr>
          <w:trHeight w:val="8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16536</w:t>
            </w:r>
          </w:p>
        </w:tc>
      </w:tr>
      <w:tr>
        <w:trPr>
          <w:trHeight w:val="14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13406</w:t>
            </w:r>
          </w:p>
        </w:tc>
      </w:tr>
      <w:tr>
        <w:trPr>
          <w:trHeight w:val="49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109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 реттеу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16299</w:t>
            </w:r>
          </w:p>
        </w:tc>
      </w:tr>
      <w:tr>
        <w:trPr>
          <w:trHeight w:val="69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16299</w:t>
            </w:r>
          </w:p>
        </w:tc>
      </w:tr>
      <w:tr>
        <w:trPr>
          <w:trHeight w:val="15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16099</w:t>
            </w:r>
          </w:p>
        </w:tc>
      </w:tr>
      <w:tr>
        <w:trPr>
          <w:trHeight w:val="3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</w:p>
        </w:tc>
      </w:tr>
      <w:tr>
        <w:trPr>
          <w:trHeight w:val="6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әкiмінің аппараты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</w:p>
        </w:tc>
      </w:tr>
      <w:tr>
        <w:trPr>
          <w:trHeight w:val="69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</w:p>
        </w:tc>
      </w:tr>
      <w:tr>
        <w:trPr>
          <w:trHeight w:val="69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69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әкiмінің аппараты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15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 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сөндіру жөніндегі іс-шаралар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72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6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136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69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3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3669590</w:t>
            </w:r>
          </w:p>
        </w:tc>
      </w:tr>
      <w:tr>
        <w:trPr>
          <w:trHeight w:val="3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112512</w:t>
            </w:r>
          </w:p>
        </w:tc>
      </w:tr>
      <w:tr>
        <w:trPr>
          <w:trHeight w:val="69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112512</w:t>
            </w:r>
          </w:p>
        </w:tc>
      </w:tr>
      <w:tr>
        <w:trPr>
          <w:trHeight w:val="6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20732</w:t>
            </w:r>
          </w:p>
        </w:tc>
      </w:tr>
      <w:tr>
        <w:trPr>
          <w:trHeight w:val="7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91780</w:t>
            </w:r>
          </w:p>
        </w:tc>
      </w:tr>
      <w:tr>
        <w:trPr>
          <w:trHeight w:val="42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2926851</w:t>
            </w:r>
          </w:p>
        </w:tc>
      </w:tr>
      <w:tr>
        <w:trPr>
          <w:trHeight w:val="69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2926851</w:t>
            </w:r>
          </w:p>
        </w:tc>
      </w:tr>
      <w:tr>
        <w:trPr>
          <w:trHeight w:val="40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2876305</w:t>
            </w:r>
          </w:p>
        </w:tc>
      </w:tr>
      <w:tr>
        <w:trPr>
          <w:trHeight w:val="3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50546</w:t>
            </w:r>
          </w:p>
        </w:tc>
      </w:tr>
      <w:tr>
        <w:trPr>
          <w:trHeight w:val="67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білім беру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35097</w:t>
            </w:r>
          </w:p>
        </w:tc>
      </w:tr>
      <w:tr>
        <w:trPr>
          <w:trHeight w:val="6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35097</w:t>
            </w:r>
          </w:p>
        </w:tc>
      </w:tr>
      <w:tr>
        <w:trPr>
          <w:trHeight w:val="42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35097</w:t>
            </w:r>
          </w:p>
        </w:tc>
      </w:tr>
      <w:tr>
        <w:trPr>
          <w:trHeight w:val="40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595130</w:t>
            </w:r>
          </w:p>
        </w:tc>
      </w:tr>
      <w:tr>
        <w:trPr>
          <w:trHeight w:val="69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313401</w:t>
            </w:r>
          </w:p>
        </w:tc>
      </w:tr>
      <w:tr>
        <w:trPr>
          <w:trHeight w:val="103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20792</w:t>
            </w:r>
          </w:p>
        </w:tc>
      </w:tr>
      <w:tr>
        <w:trPr>
          <w:trHeight w:val="11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8627</w:t>
            </w:r>
          </w:p>
        </w:tc>
      </w:tr>
      <w:tr>
        <w:trPr>
          <w:trHeight w:val="14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49833</w:t>
            </w:r>
          </w:p>
        </w:tc>
      </w:tr>
      <w:tr>
        <w:trPr>
          <w:trHeight w:val="37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</w:tr>
      <w:tr>
        <w:trPr>
          <w:trHeight w:val="14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 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 ұстауға асыраушыларына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 ақшалай қаражат төлемдері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14004</w:t>
            </w:r>
          </w:p>
        </w:tc>
      </w:tr>
      <w:tr>
        <w:trPr>
          <w:trHeight w:val="7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</w:t>
            </w:r>
          </w:p>
        </w:tc>
      </w:tr>
      <w:tr>
        <w:trPr>
          <w:trHeight w:val="10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211903</w:t>
            </w:r>
          </w:p>
        </w:tc>
      </w:tr>
      <w:tr>
        <w:trPr>
          <w:trHeight w:val="72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281729</w:t>
            </w:r>
          </w:p>
        </w:tc>
      </w:tr>
      <w:tr>
        <w:trPr>
          <w:trHeight w:val="6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281729</w:t>
            </w:r>
          </w:p>
        </w:tc>
      </w:tr>
      <w:tr>
        <w:trPr>
          <w:trHeight w:val="3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258511</w:t>
            </w:r>
          </w:p>
        </w:tc>
      </w:tr>
      <w:tr>
        <w:trPr>
          <w:trHeight w:val="3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234890</w:t>
            </w:r>
          </w:p>
        </w:tc>
      </w:tr>
      <w:tr>
        <w:trPr>
          <w:trHeight w:val="109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234890</w:t>
            </w:r>
          </w:p>
        </w:tc>
      </w:tr>
      <w:tr>
        <w:trPr>
          <w:trHeight w:val="3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28231</w:t>
            </w:r>
          </w:p>
        </w:tc>
      </w:tr>
      <w:tr>
        <w:trPr>
          <w:trHeight w:val="187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ету, мәдениет, спорт және ветеринар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мамандарына отын сатып алуға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заңнамасына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30440</w:t>
            </w:r>
          </w:p>
        </w:tc>
      </w:tr>
      <w:tr>
        <w:trPr>
          <w:trHeight w:val="3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19839</w:t>
            </w:r>
          </w:p>
        </w:tc>
      </w:tr>
      <w:tr>
        <w:trPr>
          <w:trHeight w:val="3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32101</w:t>
            </w:r>
          </w:p>
        </w:tc>
      </w:tr>
      <w:tr>
        <w:trPr>
          <w:trHeight w:val="103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</w:t>
            </w:r>
          </w:p>
        </w:tc>
      </w:tr>
      <w:tr>
        <w:trPr>
          <w:trHeight w:val="69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</w:t>
            </w:r>
          </w:p>
        </w:tc>
      </w:tr>
      <w:tr>
        <w:trPr>
          <w:trHeight w:val="76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27286</w:t>
            </w:r>
          </w:p>
        </w:tc>
      </w:tr>
      <w:tr>
        <w:trPr>
          <w:trHeight w:val="67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85386</w:t>
            </w:r>
          </w:p>
        </w:tc>
      </w:tr>
      <w:tr>
        <w:trPr>
          <w:trHeight w:val="15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</w:t>
            </w:r>
          </w:p>
        </w:tc>
      </w:tr>
      <w:tr>
        <w:trPr>
          <w:trHeight w:val="7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23621</w:t>
            </w:r>
          </w:p>
        </w:tc>
      </w:tr>
      <w:tr>
        <w:trPr>
          <w:trHeight w:val="106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23621</w:t>
            </w:r>
          </w:p>
        </w:tc>
      </w:tr>
      <w:tr>
        <w:trPr>
          <w:trHeight w:val="14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20981</w:t>
            </w:r>
          </w:p>
        </w:tc>
      </w:tr>
      <w:tr>
        <w:trPr>
          <w:trHeight w:val="102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</w:t>
            </w:r>
          </w:p>
        </w:tc>
      </w:tr>
      <w:tr>
        <w:trPr>
          <w:trHeight w:val="37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208215</w:t>
            </w:r>
          </w:p>
        </w:tc>
      </w:tr>
      <w:tr>
        <w:trPr>
          <w:trHeight w:val="37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9364</w:t>
            </w:r>
          </w:p>
        </w:tc>
      </w:tr>
      <w:tr>
        <w:trPr>
          <w:trHeight w:val="76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5231</w:t>
            </w:r>
          </w:p>
        </w:tc>
      </w:tr>
      <w:tr>
        <w:trPr>
          <w:trHeight w:val="69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және(немесе) сатып алу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</w:t>
            </w:r>
          </w:p>
        </w:tc>
      </w:tr>
      <w:tr>
        <w:trPr>
          <w:trHeight w:val="97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инфроқұрылымды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6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</w:t>
            </w:r>
          </w:p>
        </w:tc>
      </w:tr>
      <w:tr>
        <w:trPr>
          <w:trHeight w:val="111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</w:t>
            </w:r>
          </w:p>
        </w:tc>
      </w:tr>
      <w:tr>
        <w:trPr>
          <w:trHeight w:val="40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0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143333</w:t>
            </w:r>
          </w:p>
        </w:tc>
      </w:tr>
      <w:tr>
        <w:trPr>
          <w:trHeight w:val="102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143333</w:t>
            </w:r>
          </w:p>
        </w:tc>
      </w:tr>
      <w:tr>
        <w:trPr>
          <w:trHeight w:val="7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етуі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78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бұру жүйелерін дамыту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133833</w:t>
            </w:r>
          </w:p>
        </w:tc>
      </w:tr>
      <w:tr>
        <w:trPr>
          <w:trHeight w:val="40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55518</w:t>
            </w:r>
          </w:p>
        </w:tc>
      </w:tr>
      <w:tr>
        <w:trPr>
          <w:trHeight w:val="11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55518</w:t>
            </w:r>
          </w:p>
        </w:tc>
      </w:tr>
      <w:tr>
        <w:trPr>
          <w:trHeight w:val="39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13616</w:t>
            </w:r>
          </w:p>
        </w:tc>
      </w:tr>
      <w:tr>
        <w:trPr>
          <w:trHeight w:val="37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</w:t>
            </w:r>
          </w:p>
        </w:tc>
      </w:tr>
      <w:tr>
        <w:trPr>
          <w:trHeight w:val="72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43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39157</w:t>
            </w:r>
          </w:p>
        </w:tc>
      </w:tr>
      <w:tr>
        <w:trPr>
          <w:trHeight w:val="40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138600</w:t>
            </w:r>
          </w:p>
        </w:tc>
      </w:tr>
      <w:tr>
        <w:trPr>
          <w:trHeight w:val="39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82372</w:t>
            </w:r>
          </w:p>
        </w:tc>
      </w:tr>
      <w:tr>
        <w:trPr>
          <w:trHeight w:val="69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82372</w:t>
            </w:r>
          </w:p>
        </w:tc>
      </w:tr>
      <w:tr>
        <w:trPr>
          <w:trHeight w:val="48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82372</w:t>
            </w:r>
          </w:p>
        </w:tc>
      </w:tr>
      <w:tr>
        <w:trPr>
          <w:trHeight w:val="37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</w:t>
            </w:r>
          </w:p>
        </w:tc>
      </w:tr>
      <w:tr>
        <w:trPr>
          <w:trHeight w:val="7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</w:t>
            </w:r>
          </w:p>
        </w:tc>
      </w:tr>
      <w:tr>
        <w:trPr>
          <w:trHeight w:val="8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</w:t>
            </w:r>
          </w:p>
        </w:tc>
      </w:tr>
      <w:tr>
        <w:trPr>
          <w:trHeight w:val="46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26176</w:t>
            </w:r>
          </w:p>
        </w:tc>
      </w:tr>
      <w:tr>
        <w:trPr>
          <w:trHeight w:val="72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26176</w:t>
            </w:r>
          </w:p>
        </w:tc>
      </w:tr>
      <w:tr>
        <w:trPr>
          <w:trHeight w:val="46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25409</w:t>
            </w:r>
          </w:p>
        </w:tc>
      </w:tr>
      <w:tr>
        <w:trPr>
          <w:trHeight w:val="76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11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кеңістікті 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27134</w:t>
            </w:r>
          </w:p>
        </w:tc>
      </w:tr>
      <w:tr>
        <w:trPr>
          <w:trHeight w:val="72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13039</w:t>
            </w:r>
          </w:p>
        </w:tc>
      </w:tr>
      <w:tr>
        <w:trPr>
          <w:trHeight w:val="11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</w:t>
            </w:r>
          </w:p>
        </w:tc>
      </w:tr>
      <w:tr>
        <w:trPr>
          <w:trHeight w:val="40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09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6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9251</w:t>
            </w:r>
          </w:p>
        </w:tc>
      </w:tr>
      <w:tr>
        <w:trPr>
          <w:trHeight w:val="141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9101</w:t>
            </w:r>
          </w:p>
        </w:tc>
      </w:tr>
      <w:tr>
        <w:trPr>
          <w:trHeight w:val="69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2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</w:t>
            </w:r>
          </w:p>
        </w:tc>
      </w:tr>
      <w:tr>
        <w:trPr>
          <w:trHeight w:val="108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</w:t>
            </w:r>
          </w:p>
        </w:tc>
      </w:tr>
      <w:tr>
        <w:trPr>
          <w:trHeight w:val="3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1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339277</w:t>
            </w:r>
          </w:p>
        </w:tc>
      </w:tr>
      <w:tr>
        <w:trPr>
          <w:trHeight w:val="3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43833</w:t>
            </w:r>
          </w:p>
        </w:tc>
      </w:tr>
      <w:tr>
        <w:trPr>
          <w:trHeight w:val="67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16099</w:t>
            </w:r>
          </w:p>
        </w:tc>
      </w:tr>
      <w:tr>
        <w:trPr>
          <w:trHeight w:val="73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16099</w:t>
            </w:r>
          </w:p>
        </w:tc>
      </w:tr>
      <w:tr>
        <w:trPr>
          <w:trHeight w:val="6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10938</w:t>
            </w:r>
          </w:p>
        </w:tc>
      </w:tr>
      <w:tr>
        <w:trPr>
          <w:trHeight w:val="103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10788</w:t>
            </w:r>
          </w:p>
        </w:tc>
      </w:tr>
      <w:tr>
        <w:trPr>
          <w:trHeight w:val="3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2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16796</w:t>
            </w:r>
          </w:p>
        </w:tc>
      </w:tr>
      <w:tr>
        <w:trPr>
          <w:trHeight w:val="106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</w:t>
            </w:r>
          </w:p>
        </w:tc>
      </w:tr>
      <w:tr>
        <w:trPr>
          <w:trHeight w:val="37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7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11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72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ветеринариялық іс-шаралар жүргізу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7515</w:t>
            </w:r>
          </w:p>
        </w:tc>
      </w:tr>
      <w:tr>
        <w:trPr>
          <w:trHeight w:val="3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90264</w:t>
            </w:r>
          </w:p>
        </w:tc>
      </w:tr>
      <w:tr>
        <w:trPr>
          <w:trHeight w:val="76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90264</w:t>
            </w:r>
          </w:p>
        </w:tc>
      </w:tr>
      <w:tr>
        <w:trPr>
          <w:trHeight w:val="12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9603</w:t>
            </w:r>
          </w:p>
        </w:tc>
      </w:tr>
      <w:tr>
        <w:trPr>
          <w:trHeight w:val="72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80511</w:t>
            </w:r>
          </w:p>
        </w:tc>
      </w:tr>
      <w:tr>
        <w:trPr>
          <w:trHeight w:val="3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06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 қызметтер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205180</w:t>
            </w:r>
          </w:p>
        </w:tc>
      </w:tr>
      <w:tr>
        <w:trPr>
          <w:trHeight w:val="67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205180</w:t>
            </w:r>
          </w:p>
        </w:tc>
      </w:tr>
      <w:tr>
        <w:trPr>
          <w:trHeight w:val="37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205180</w:t>
            </w:r>
          </w:p>
        </w:tc>
      </w:tr>
      <w:tr>
        <w:trPr>
          <w:trHeight w:val="6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13314</w:t>
            </w:r>
          </w:p>
        </w:tc>
      </w:tr>
      <w:tr>
        <w:trPr>
          <w:trHeight w:val="39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13314</w:t>
            </w:r>
          </w:p>
        </w:tc>
      </w:tr>
      <w:tr>
        <w:trPr>
          <w:trHeight w:val="73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6321</w:t>
            </w:r>
          </w:p>
        </w:tc>
      </w:tr>
      <w:tr>
        <w:trPr>
          <w:trHeight w:val="109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6321</w:t>
            </w:r>
          </w:p>
        </w:tc>
      </w:tr>
      <w:tr>
        <w:trPr>
          <w:trHeight w:val="43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6993</w:t>
            </w:r>
          </w:p>
        </w:tc>
      </w:tr>
      <w:tr>
        <w:trPr>
          <w:trHeight w:val="10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6843</w:t>
            </w:r>
          </w:p>
        </w:tc>
      </w:tr>
      <w:tr>
        <w:trPr>
          <w:trHeight w:val="51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44644</w:t>
            </w:r>
          </w:p>
        </w:tc>
      </w:tr>
      <w:tr>
        <w:trPr>
          <w:trHeight w:val="43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44644</w:t>
            </w:r>
          </w:p>
        </w:tc>
      </w:tr>
      <w:tr>
        <w:trPr>
          <w:trHeight w:val="12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44644</w:t>
            </w:r>
          </w:p>
        </w:tc>
      </w:tr>
      <w:tr>
        <w:trPr>
          <w:trHeight w:val="10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елді мекендердің көшелерін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орташа жөндеу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44644</w:t>
            </w:r>
          </w:p>
        </w:tc>
      </w:tr>
      <w:tr>
        <w:trPr>
          <w:trHeight w:val="39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87356</w:t>
            </w:r>
          </w:p>
        </w:tc>
      </w:tr>
      <w:tr>
        <w:trPr>
          <w:trHeight w:val="8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</w:t>
            </w:r>
          </w:p>
        </w:tc>
      </w:tr>
      <w:tr>
        <w:trPr>
          <w:trHeight w:val="7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</w:t>
            </w:r>
          </w:p>
        </w:tc>
      </w:tr>
      <w:tr>
        <w:trPr>
          <w:trHeight w:val="11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</w:t>
            </w:r>
          </w:p>
        </w:tc>
      </w:tr>
      <w:tr>
        <w:trPr>
          <w:trHeight w:val="48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0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81536</w:t>
            </w:r>
          </w:p>
        </w:tc>
      </w:tr>
      <w:tr>
        <w:trPr>
          <w:trHeight w:val="12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қала,кент,ауыл (село),ауылдық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(селолық)округ әкімінің аппараты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68494</w:t>
            </w:r>
          </w:p>
        </w:tc>
      </w:tr>
      <w:tr>
        <w:trPr>
          <w:trHeight w:val="11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68494</w:t>
            </w:r>
          </w:p>
        </w:tc>
      </w:tr>
      <w:tr>
        <w:trPr>
          <w:trHeight w:val="81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</w:t>
            </w:r>
          </w:p>
        </w:tc>
      </w:tr>
      <w:tr>
        <w:trPr>
          <w:trHeight w:val="79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</w:t>
            </w:r>
          </w:p>
        </w:tc>
      </w:tr>
      <w:tr>
        <w:trPr>
          <w:trHeight w:val="11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10907</w:t>
            </w:r>
          </w:p>
        </w:tc>
      </w:tr>
      <w:tr>
        <w:trPr>
          <w:trHeight w:val="15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9339</w:t>
            </w:r>
          </w:p>
        </w:tc>
      </w:tr>
      <w:tr>
        <w:trPr>
          <w:trHeight w:val="3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</w:t>
            </w:r>
          </w:p>
        </w:tc>
      </w:tr>
      <w:tr>
        <w:trPr>
          <w:trHeight w:val="49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0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қарыздар бойынша сыйақылар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төлемдердi төлеу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борышына қызмет көрсету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7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6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69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73416</w:t>
            </w:r>
          </w:p>
        </w:tc>
      </w:tr>
      <w:tr>
        <w:trPr>
          <w:trHeight w:val="39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88281</w:t>
            </w:r>
          </w:p>
        </w:tc>
      </w:tr>
      <w:tr>
        <w:trPr>
          <w:trHeight w:val="12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88281</w:t>
            </w:r>
          </w:p>
        </w:tc>
      </w:tr>
      <w:tr>
        <w:trPr>
          <w:trHeight w:val="40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88281</w:t>
            </w:r>
          </w:p>
        </w:tc>
      </w:tr>
      <w:tr>
        <w:trPr>
          <w:trHeight w:val="7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88281</w:t>
            </w:r>
          </w:p>
        </w:tc>
      </w:tr>
      <w:tr>
        <w:trPr>
          <w:trHeight w:val="76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асыруға берілетін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1"/>
        <w:gridCol w:w="919"/>
        <w:gridCol w:w="987"/>
        <w:gridCol w:w="7927"/>
        <w:gridCol w:w="2336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(мың.теңге)</w:t>
            </w:r>
          </w:p>
        </w:tc>
      </w:tr>
      <w:tr>
        <w:trPr>
          <w:trHeight w:val="36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</w:p>
        </w:tc>
      </w:tr>
      <w:tr>
        <w:trPr>
          <w:trHeight w:val="3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</w:p>
        </w:tc>
      </w:tr>
      <w:tr>
        <w:trPr>
          <w:trHeight w:val="43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</w:p>
        </w:tc>
      </w:tr>
      <w:tr>
        <w:trPr>
          <w:trHeight w:val="72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867"/>
        <w:gridCol w:w="961"/>
        <w:gridCol w:w="923"/>
        <w:gridCol w:w="7187"/>
        <w:gridCol w:w="2322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(мың.теңге)</w:t>
            </w:r>
          </w:p>
        </w:tc>
      </w:tr>
      <w:tr>
        <w:trPr>
          <w:trHeight w:val="36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активтерінің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6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6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126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75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898"/>
        <w:gridCol w:w="928"/>
        <w:gridCol w:w="8105"/>
        <w:gridCol w:w="237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(мың.теңге)</w:t>
            </w:r>
          </w:p>
        </w:tc>
      </w:tr>
      <w:tr>
        <w:trPr>
          <w:trHeight w:val="36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дефицит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-87626</w:t>
            </w:r>
          </w:p>
        </w:tc>
      </w:tr>
      <w:tr>
        <w:trPr>
          <w:trHeight w:val="66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87626</w:t>
            </w:r>
          </w:p>
        </w:tc>
      </w:tr>
      <w:tr>
        <w:trPr>
          <w:trHeight w:val="36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88281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88281</w:t>
            </w:r>
          </w:p>
        </w:tc>
      </w:tr>
      <w:tr>
        <w:trPr>
          <w:trHeight w:val="3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88281</w:t>
            </w:r>
          </w:p>
        </w:tc>
      </w:tr>
      <w:tr>
        <w:trPr>
          <w:trHeight w:val="72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14286</w:t>
            </w:r>
          </w:p>
        </w:tc>
      </w:tr>
      <w:tr>
        <w:trPr>
          <w:trHeight w:val="72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14286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56"/>
        <w:gridCol w:w="793"/>
        <w:gridCol w:w="811"/>
        <w:gridCol w:w="7728"/>
        <w:gridCol w:w="2359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(мың.теңге)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14941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14941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14941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