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19ee3" w14:textId="f319e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"2013 - 2015 жылдарға арналған аудандық бюджет туралы" Мойынқұм аудандық 
мәслихатының 2012 жылғы 20 желтоқсандағы № 10-2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2013 жылғы 28 мамырдағы № 13-4 шешімі. Жамбыл облысының Әділет департаментінде 2013 жылғы 5 маусымда № 1949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«2013-2015 жылдарға арналған облыстық бюджет туралы» Жамбыл облыстық мәслихатының 2012 жылғы 7 желтоқсандағы </w:t>
      </w:r>
      <w:r>
        <w:rPr>
          <w:rFonts w:ascii="Times New Roman"/>
          <w:b w:val="false"/>
          <w:i w:val="false"/>
          <w:color w:val="000000"/>
          <w:sz w:val="28"/>
        </w:rPr>
        <w:t>№ 10-3</w:t>
      </w:r>
      <w:r>
        <w:rPr>
          <w:rFonts w:ascii="Times New Roman"/>
          <w:b w:val="false"/>
          <w:i w:val="false"/>
          <w:color w:val="000000"/>
          <w:sz w:val="28"/>
        </w:rPr>
        <w:t xml:space="preserve"> шешіміне өзгерістер енгізу туралы» Жамбыл облыстық мәслихаттың 2013 жылғы 15 мамырдағы № 13-2 шешіміне (нормативтік құқықтық актілерді мемлекеттік тіркеу Тізілімінде № 1940 болып тіркелген) сәйкес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Мойынқұм аудандық мәслихатының 2012 жылғы 20 желтоқсандағы </w:t>
      </w:r>
      <w:r>
        <w:rPr>
          <w:rFonts w:ascii="Times New Roman"/>
          <w:b w:val="false"/>
          <w:i w:val="false"/>
          <w:color w:val="000000"/>
          <w:sz w:val="28"/>
        </w:rPr>
        <w:t>№ 10-2</w:t>
      </w:r>
      <w:r>
        <w:rPr>
          <w:rFonts w:ascii="Times New Roman"/>
          <w:b w:val="false"/>
          <w:i w:val="false"/>
          <w:color w:val="000000"/>
          <w:sz w:val="28"/>
        </w:rPr>
        <w:t xml:space="preserve"> шешіміне (нормативтік құқықтық актілерді мемлекеттік тіркеу Тізілімінде № 1864 болып тіркелген, 2013 жылдың 4 қаңтарда аудандық № 2-3 «Мойынқұм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«5 035 567» деген сандары «5 039 880» деген сандарымен ауыстырылсын;</w:t>
      </w:r>
      <w:r>
        <w:br/>
      </w:r>
      <w:r>
        <w:rPr>
          <w:rFonts w:ascii="Times New Roman"/>
          <w:b w:val="false"/>
          <w:i w:val="false"/>
          <w:color w:val="000000"/>
          <w:sz w:val="28"/>
        </w:rPr>
        <w:t>
      «882 565» деген сандары «920 724» деген сандарымен ауыстырылсын;</w:t>
      </w:r>
      <w:r>
        <w:br/>
      </w:r>
      <w:r>
        <w:rPr>
          <w:rFonts w:ascii="Times New Roman"/>
          <w:b w:val="false"/>
          <w:i w:val="false"/>
          <w:color w:val="000000"/>
          <w:sz w:val="28"/>
        </w:rPr>
        <w:t>
      «9 705» деген сандары «9 807» деген сандарымен ауыстырылсын;</w:t>
      </w:r>
      <w:r>
        <w:br/>
      </w:r>
      <w:r>
        <w:rPr>
          <w:rFonts w:ascii="Times New Roman"/>
          <w:b w:val="false"/>
          <w:i w:val="false"/>
          <w:color w:val="000000"/>
          <w:sz w:val="28"/>
        </w:rPr>
        <w:t>
      «4 350» деген сандары «8 261» деген сандарымен ауыстырылсын;</w:t>
      </w:r>
      <w:r>
        <w:br/>
      </w:r>
      <w:r>
        <w:rPr>
          <w:rFonts w:ascii="Times New Roman"/>
          <w:b w:val="false"/>
          <w:i w:val="false"/>
          <w:color w:val="000000"/>
          <w:sz w:val="28"/>
        </w:rPr>
        <w:t>
      «4 138 947» деген сандары «4 101 088»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«5 096 014» деген сандары «5 100 327»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 </w:t>
      </w:r>
      <w:r>
        <w:rPr>
          <w:rFonts w:ascii="Times New Roman"/>
          <w:b w:val="false"/>
          <w:i w:val="false"/>
          <w:color w:val="000000"/>
          <w:sz w:val="28"/>
        </w:rPr>
        <w:t>1 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2013 жылдың 1 қаңтарынан бастап қолданылады.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Б. Исабеков</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Ш. Исабеков</w:t>
      </w:r>
    </w:p>
    <w:bookmarkStart w:name="z6" w:id="1"/>
    <w:p>
      <w:pPr>
        <w:spacing w:after="0"/>
        <w:ind w:left="0"/>
        <w:jc w:val="both"/>
      </w:pPr>
      <w:r>
        <w:rPr>
          <w:rFonts w:ascii="Times New Roman"/>
          <w:b w:val="false"/>
          <w:i w:val="false"/>
          <w:color w:val="000000"/>
          <w:sz w:val="28"/>
        </w:rPr>
        <w:t>
Мойынқұм аудандық мәслихатының 2013 жылғы</w:t>
      </w:r>
      <w:r>
        <w:br/>
      </w:r>
      <w:r>
        <w:rPr>
          <w:rFonts w:ascii="Times New Roman"/>
          <w:b w:val="false"/>
          <w:i w:val="false"/>
          <w:color w:val="000000"/>
          <w:sz w:val="28"/>
        </w:rPr>
        <w:t>
      28 мамырдағы № 13-4 шешіміне қосымша</w:t>
      </w:r>
    </w:p>
    <w:bookmarkEnd w:id="1"/>
    <w:p>
      <w:pPr>
        <w:spacing w:after="0"/>
        <w:ind w:left="0"/>
        <w:jc w:val="both"/>
      </w:pPr>
      <w:r>
        <w:rPr>
          <w:rFonts w:ascii="Times New Roman"/>
          <w:b w:val="false"/>
          <w:i w:val="false"/>
          <w:color w:val="000000"/>
          <w:sz w:val="28"/>
        </w:rPr>
        <w:t>      Мойынқұм аудандық мәслихатының 2012 жылғы</w:t>
      </w:r>
      <w:r>
        <w:br/>
      </w:r>
      <w:r>
        <w:rPr>
          <w:rFonts w:ascii="Times New Roman"/>
          <w:b w:val="false"/>
          <w:i w:val="false"/>
          <w:color w:val="000000"/>
          <w:sz w:val="28"/>
        </w:rPr>
        <w:t>
      20 желтоқсандағы № 10-2 шешіміне</w:t>
      </w:r>
      <w:r>
        <w:br/>
      </w:r>
      <w:r>
        <w:rPr>
          <w:rFonts w:ascii="Times New Roman"/>
          <w:b w:val="false"/>
          <w:i w:val="false"/>
          <w:color w:val="000000"/>
          <w:sz w:val="28"/>
        </w:rPr>
        <w:t xml:space="preserve">
      № 1 қосымша </w:t>
      </w:r>
    </w:p>
    <w:p>
      <w:pPr>
        <w:spacing w:after="0"/>
        <w:ind w:left="0"/>
        <w:jc w:val="left"/>
      </w:pPr>
      <w:r>
        <w:rPr>
          <w:rFonts w:ascii="Times New Roman"/>
          <w:b/>
          <w:i w:val="false"/>
          <w:color w:val="000000"/>
        </w:rPr>
        <w:t xml:space="preserve"> Мойынқұм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938"/>
        <w:gridCol w:w="728"/>
        <w:gridCol w:w="9515"/>
        <w:gridCol w:w="2200"/>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5 039 880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920 724</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115 877</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115 877</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102 143</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102 143</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690 769</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657 691</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3 742</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28 502</w:t>
            </w:r>
          </w:p>
        </w:tc>
      </w:tr>
      <w:tr>
        <w:trPr>
          <w:trHeight w:val="1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3 301</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9 807</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1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9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w:t>
            </w:r>
          </w:p>
        </w:tc>
      </w:tr>
      <w:tr>
        <w:trPr>
          <w:trHeight w:val="6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бюдежеттен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6 486</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6 486</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8 261</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8 261</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8 206</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4 101 088</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4 101 088</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4 101 088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729"/>
        <w:gridCol w:w="729"/>
        <w:gridCol w:w="9761"/>
        <w:gridCol w:w="2140"/>
      </w:tblGrid>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5 100 327</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364 862</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17 287</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 мәслихатының қызметін қамтамасыз ету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16 555</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137 239</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105 739</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31 500</w:t>
            </w:r>
          </w:p>
        </w:tc>
      </w:tr>
      <w:tr>
        <w:trPr>
          <w:trHeight w:val="3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181 466</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177 206</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4 260</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14 716</w:t>
            </w:r>
          </w:p>
        </w:tc>
      </w:tr>
      <w:tr>
        <w:trPr>
          <w:trHeight w:val="5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13 108</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2 704 375</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344 495</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256 571</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87 924</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1 721 330</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1 606 309</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115 021</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119 257</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9 144</w:t>
            </w: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72 976</w:t>
            </w: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519 293</w:t>
            </w:r>
          </w:p>
        </w:tc>
      </w:tr>
      <w:tr>
        <w:trPr>
          <w:trHeight w:val="1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519 293</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135 394</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5 033</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5 033</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106 140</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19 560</w:t>
            </w: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20 135</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36 300</w:t>
            </w:r>
          </w:p>
        </w:tc>
      </w:tr>
      <w:tr>
        <w:trPr>
          <w:trHeight w:val="7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13 480</w:t>
            </w:r>
          </w:p>
        </w:tc>
      </w:tr>
      <w:tr>
        <w:trPr>
          <w:trHeight w:val="4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24 221</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23 571</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1 352 587</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және жайластыруға</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4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1 244 245</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1 244 245</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6 454</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3 904</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4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48 277</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42 277</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154 936</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58 600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58 600</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29 213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29 213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27 627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1 567</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20 227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7 125</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6 775</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98 203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7 840</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29 929</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11 979</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52 551</w:t>
            </w:r>
          </w:p>
        </w:tc>
      </w:tr>
      <w:tr>
        <w:trPr>
          <w:trHeight w:val="3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52 551</w:t>
            </w: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14 255</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14 255</w:t>
            </w:r>
          </w:p>
        </w:tc>
      </w:tr>
      <w:tr>
        <w:trPr>
          <w:trHeight w:val="8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9 005</w:t>
            </w:r>
          </w:p>
        </w:tc>
      </w:tr>
      <w:tr>
        <w:trPr>
          <w:trHeight w:val="8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189 346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189 346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189 346</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66 798</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21 168</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21 168</w:t>
            </w:r>
          </w:p>
        </w:tc>
      </w:tr>
      <w:tr>
        <w:trPr>
          <w:trHeight w:val="1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13 400</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18 576</w:t>
            </w:r>
          </w:p>
        </w:tc>
      </w:tr>
      <w:tr>
        <w:trPr>
          <w:trHeight w:val="4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8 178</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10 398</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16 175</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16 175</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16 175</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49 790</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57 123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57 123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57 123</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57 123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7 333</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5 533</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(профицит)тапшылығы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-110 237</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(профицитті пайдалану) қаржыландыру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110 237</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57 123</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57 123</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57 123</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5 533</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5 533</w:t>
            </w:r>
          </w:p>
        </w:tc>
      </w:tr>
      <w:tr>
        <w:trPr>
          <w:trHeight w:val="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5 533</w:t>
            </w:r>
          </w:p>
        </w:tc>
      </w:tr>
      <w:tr>
        <w:trPr>
          <w:trHeight w:val="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58 647</w:t>
            </w:r>
          </w:p>
        </w:tc>
      </w:tr>
      <w:tr>
        <w:trPr>
          <w:trHeight w:val="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58 647</w:t>
            </w:r>
          </w:p>
        </w:tc>
      </w:tr>
      <w:tr>
        <w:trPr>
          <w:trHeight w:val="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58 647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