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2812a" w14:textId="45281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Т. Рысқұлов аудандық
мәслихатының  2012 жылдың 21 желтоқсандағы № 9-5 шешіміне өзгерістер енгізу туралы</w:t>
      </w:r>
    </w:p>
    <w:p>
      <w:pPr>
        <w:spacing w:after="0"/>
        <w:ind w:left="0"/>
        <w:jc w:val="both"/>
      </w:pPr>
      <w:r>
        <w:rPr>
          <w:rFonts w:ascii="Times New Roman"/>
          <w:b w:val="false"/>
          <w:i w:val="false"/>
          <w:color w:val="000000"/>
          <w:sz w:val="28"/>
        </w:rPr>
        <w:t>Жамбыл облысы Т.Рысқұлов аудандық мәслихатының 2013 жылғы 10 желтоқсандағы  № 20-4 шешімі. Жамбыл облысы Әділет департаментінде 2013 жылғы 12 желтоқсанда № 2067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«2013-2015 жылдарға арналған облыстық бюджет туралы» Жамбыл облыстық мәслихатының 2012 жылдың 7 желтоқсандағы № 10-3 шешіміне өзгерістер енгізу туралы» Жамбыл облыстық мәслихатының 2013 жылғы 9 желтоқсандағы </w:t>
      </w:r>
      <w:r>
        <w:rPr>
          <w:rFonts w:ascii="Times New Roman"/>
          <w:b w:val="false"/>
          <w:i w:val="false"/>
          <w:color w:val="000000"/>
          <w:sz w:val="28"/>
        </w:rPr>
        <w:t>№ 19-2</w:t>
      </w:r>
      <w:r>
        <w:rPr>
          <w:rFonts w:ascii="Times New Roman"/>
          <w:b w:val="false"/>
          <w:i w:val="false"/>
          <w:color w:val="000000"/>
          <w:sz w:val="28"/>
        </w:rPr>
        <w:t xml:space="preserve"> шешіміне (нормативтік құқықтық актілерді мемлекеттік тіркеу Тізілімінде № 2061 болып тіркелген) сәйкес Т.Рысқұлов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Т. Рысқұлов аудандық мәслихатының 2012 жылдың 21 желтоқсандағы </w:t>
      </w:r>
      <w:r>
        <w:rPr>
          <w:rFonts w:ascii="Times New Roman"/>
          <w:b w:val="false"/>
          <w:i w:val="false"/>
          <w:color w:val="000000"/>
          <w:sz w:val="28"/>
        </w:rPr>
        <w:t>№ 9-5</w:t>
      </w:r>
      <w:r>
        <w:rPr>
          <w:rFonts w:ascii="Times New Roman"/>
          <w:b w:val="false"/>
          <w:i w:val="false"/>
          <w:color w:val="000000"/>
          <w:sz w:val="28"/>
        </w:rPr>
        <w:t xml:space="preserve"> шешіміне (нормативтік құқықтық актілерді мемлекеттік тіркеу Тізілімінде № 1868 болып тіркелген, 2013 жылғы 9 қаңтардағы № 3-4 және 2013 жылғы 11 қаңтардағы № 5-6 аудандық «Құлан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«6465128» сандары «6437172» сандарымен ауыстырылсын;</w:t>
      </w:r>
      <w:r>
        <w:br/>
      </w:r>
      <w:r>
        <w:rPr>
          <w:rFonts w:ascii="Times New Roman"/>
          <w:b w:val="false"/>
          <w:i w:val="false"/>
          <w:color w:val="000000"/>
          <w:sz w:val="28"/>
        </w:rPr>
        <w:t>
      «17831» сандары «18067» сандарымен ауыстырылсын;</w:t>
      </w:r>
      <w:r>
        <w:br/>
      </w:r>
      <w:r>
        <w:rPr>
          <w:rFonts w:ascii="Times New Roman"/>
          <w:b w:val="false"/>
          <w:i w:val="false"/>
          <w:color w:val="000000"/>
          <w:sz w:val="28"/>
        </w:rPr>
        <w:t>
      «4438574» сандары «4410382»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«6573592» сандары «6545411»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«-193148» сандары «-192923»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«193148» сандары «192923» сандарымен ауыстырылсын;</w:t>
      </w:r>
      <w:r>
        <w:br/>
      </w:r>
      <w:r>
        <w:rPr>
          <w:rFonts w:ascii="Times New Roman"/>
          <w:b w:val="false"/>
          <w:i w:val="false"/>
          <w:color w:val="000000"/>
          <w:sz w:val="28"/>
        </w:rPr>
        <w:t>
      «Қарыздарды өтеу» жолындағы «5374» сандары «5599»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және интернет ресурстарында жариялауды аудандық мәслихаттың экономика, қаржы, бюджет және жергілікті өзін-өзі басқаруды дамыту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2013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К. Кульбараков                             Б. Шамаев</w:t>
      </w:r>
    </w:p>
    <w:bookmarkEnd w:id="0"/>
    <w:bookmarkStart w:name="z11" w:id="1"/>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2013 жылғы 10 желтоқсандағы</w:t>
      </w:r>
      <w:r>
        <w:br/>
      </w:r>
      <w:r>
        <w:rPr>
          <w:rFonts w:ascii="Times New Roman"/>
          <w:b w:val="false"/>
          <w:i w:val="false"/>
          <w:color w:val="000000"/>
          <w:sz w:val="28"/>
        </w:rPr>
        <w:t>
№ 20-4 шешіміне 1 қосымша</w:t>
      </w:r>
    </w:p>
    <w:bookmarkEnd w:id="1"/>
    <w:p>
      <w:pPr>
        <w:spacing w:after="0"/>
        <w:ind w:left="0"/>
        <w:jc w:val="both"/>
      </w:pPr>
      <w:r>
        <w:rPr>
          <w:rFonts w:ascii="Times New Roman"/>
          <w:b w:val="false"/>
          <w:i w:val="false"/>
          <w:color w:val="000000"/>
          <w:sz w:val="28"/>
        </w:rPr>
        <w:t>Т.Рысқұлов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9-5 шешіміне 1 қосымша</w:t>
      </w:r>
    </w:p>
    <w:p>
      <w:pPr>
        <w:spacing w:after="0"/>
        <w:ind w:left="0"/>
        <w:jc w:val="left"/>
      </w:pPr>
      <w:r>
        <w:rPr>
          <w:rFonts w:ascii="Times New Roman"/>
          <w:b/>
          <w:i w:val="false"/>
          <w:color w:val="000000"/>
        </w:rPr>
        <w:t xml:space="preserve"> 2013 жылға арналған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624"/>
        <w:gridCol w:w="667"/>
        <w:gridCol w:w="9561"/>
        <w:gridCol w:w="2185"/>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6437172</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1999056</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209688</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209688</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181367</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181367</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1585004</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1528610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8233</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14185</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8795</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8795</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18067</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6047</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6047</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10755</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10755</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9667</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6934</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5878</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4410382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4410382</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4410382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687"/>
        <w:gridCol w:w="708"/>
        <w:gridCol w:w="9483"/>
        <w:gridCol w:w="2161"/>
      </w:tblGrid>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6545411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386720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96575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70492</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17092</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232607</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200698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31909</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17827</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r>
      <w:tr>
        <w:trPr>
          <w:trHeight w:val="6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14823</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3883141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397653</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248461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149192</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9352</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9352</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2976842</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2859227</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117615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268045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мемлекеттік білім беру мекемелерінде білім беру жүйесін ақпараттандыру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41804</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15164</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174106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231249</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231249</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279747</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244191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38808</w:t>
            </w:r>
          </w:p>
        </w:tc>
      </w:tr>
      <w:tr>
        <w:trPr>
          <w:trHeight w:val="9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22037</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9437</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8864</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өкілетті органдардың шешімі бойынша мұқтаж азаматтардың жекелеген топтарына әлеуметтік көмек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18639</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21873</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906332</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9043</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шеңберінде тұрғын жай салу және (немесе) сатып алу және инженерлік коммуникациялық инфрақұрылымдарды дамыту және (немесе) сатып алу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коммуналдық меншігіндегі жылу жүйелерін қолдануды ұйымдастыру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w:t>
            </w:r>
          </w:p>
        </w:tc>
      </w:tr>
      <w:tr>
        <w:trPr>
          <w:trHeight w:val="5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708604</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708604</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132672</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24502</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102342</w:t>
            </w:r>
          </w:p>
        </w:tc>
      </w:tr>
      <w:tr>
        <w:trPr>
          <w:trHeight w:val="5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330584</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139693</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дендропарктердің жұмыс істеуін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36378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59346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23014</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23014</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65938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59290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29123</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12562</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9935</w:t>
            </w:r>
          </w:p>
        </w:tc>
      </w:tr>
      <w:tr>
        <w:trPr>
          <w:trHeight w:val="6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145999</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22649</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14389</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22172</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ветеринария саласындағы мемлекеттік саясатты іске асыру жөніндегі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7424</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93754</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93754</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53919</w:t>
            </w:r>
          </w:p>
        </w:tc>
      </w:tr>
      <w:tr>
        <w:trPr>
          <w:trHeight w:val="5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53919</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23233</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362281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362281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339853</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171061</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w:t>
            </w:r>
          </w:p>
        </w:tc>
      </w:tr>
      <w:tr>
        <w:trPr>
          <w:trHeight w:val="6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122276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111111</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 пен туризмді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8551</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IІІ.Таза бюджетті кредиттеу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646"/>
        <w:gridCol w:w="710"/>
        <w:gridCol w:w="9556"/>
        <w:gridCol w:w="2146"/>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2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750"/>
        <w:gridCol w:w="750"/>
        <w:gridCol w:w="9461"/>
        <w:gridCol w:w="2182"/>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 Атауы</w:t>
            </w:r>
          </w:p>
        </w:tc>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38 128</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38 128</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38 128</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33 196</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33 196</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4 932</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689"/>
        <w:gridCol w:w="752"/>
        <w:gridCol w:w="9448"/>
        <w:gridCol w:w="2230"/>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710"/>
        <w:gridCol w:w="752"/>
        <w:gridCol w:w="9469"/>
        <w:gridCol w:w="223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 Атауы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-192 923</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192 923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689"/>
        <w:gridCol w:w="710"/>
        <w:gridCol w:w="9469"/>
        <w:gridCol w:w="2252"/>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731"/>
        <w:gridCol w:w="689"/>
        <w:gridCol w:w="9426"/>
        <w:gridCol w:w="2294"/>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 Атауы</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146 592</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146 592</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146 592</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146 592</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146 592</w:t>
            </w:r>
          </w:p>
        </w:tc>
      </w:tr>
    </w:tbl>
    <w:bookmarkStart w:name="z12" w:id="2"/>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2013 жылғы 10 желтоқсандағы</w:t>
      </w:r>
      <w:r>
        <w:br/>
      </w:r>
      <w:r>
        <w:rPr>
          <w:rFonts w:ascii="Times New Roman"/>
          <w:b w:val="false"/>
          <w:i w:val="false"/>
          <w:color w:val="000000"/>
          <w:sz w:val="28"/>
        </w:rPr>
        <w:t>
№ 20-4 шешіміне 2 қосымша</w:t>
      </w:r>
    </w:p>
    <w:bookmarkEnd w:id="2"/>
    <w:p>
      <w:pPr>
        <w:spacing w:after="0"/>
        <w:ind w:left="0"/>
        <w:jc w:val="both"/>
      </w:pPr>
      <w:r>
        <w:rPr>
          <w:rFonts w:ascii="Times New Roman"/>
          <w:b w:val="false"/>
          <w:i w:val="false"/>
          <w:color w:val="000000"/>
          <w:sz w:val="28"/>
        </w:rPr>
        <w:t>Т.Рысқұлов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9-5 шешіміне 7 қосымша</w:t>
      </w:r>
    </w:p>
    <w:p>
      <w:pPr>
        <w:spacing w:after="0"/>
        <w:ind w:left="0"/>
        <w:jc w:val="left"/>
      </w:pPr>
      <w:r>
        <w:rPr>
          <w:rFonts w:ascii="Times New Roman"/>
          <w:b/>
          <w:i w:val="false"/>
          <w:color w:val="000000"/>
        </w:rPr>
        <w:t xml:space="preserve"> 2013 жылға арналған ауданның әрбір ауылдық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2383"/>
        <w:gridCol w:w="2597"/>
        <w:gridCol w:w="2661"/>
        <w:gridCol w:w="3002"/>
        <w:gridCol w:w="2491"/>
      </w:tblGrid>
      <w:tr>
        <w:trPr>
          <w:trHeight w:val="75" w:hRule="atLeast"/>
        </w:trPr>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ауылдық округ әкімінің аппараты"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4625</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19538</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10363</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Көкдөнен</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Көгершін</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10318</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Новосель</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8559</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Ақыртөбе</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11223</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14917</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Теренөзек</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Қайыңды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200698</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31909</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2364"/>
        <w:gridCol w:w="2127"/>
        <w:gridCol w:w="1933"/>
        <w:gridCol w:w="1997"/>
        <w:gridCol w:w="2752"/>
        <w:gridCol w:w="1956"/>
      </w:tblGrid>
      <w:tr>
        <w:trPr>
          <w:trHeight w:val="75"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040"«Өңірлерді дамыту»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87666</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142993</w:t>
            </w: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25006</w:t>
            </w: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26495</w:t>
            </w: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18069</w:t>
            </w: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10038</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25107</w:t>
            </w: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28519</w:t>
            </w: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14913</w:t>
            </w: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Көкдөнен</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23376</w:t>
            </w: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Көгершін</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16420</w:t>
            </w: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16646</w:t>
            </w: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Новосель</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12310</w:t>
            </w: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Ақыртөбе</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16523</w:t>
            </w: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22782</w:t>
            </w: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Теренөзек</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18785</w:t>
            </w: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Қайыңды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14914</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102342</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422858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