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e45af" w14:textId="40e45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both"/>
      </w:pPr>
      <w:r>
        <w:rPr>
          <w:rFonts w:ascii="Times New Roman"/>
          <w:b w:val="false"/>
          <w:i w:val="false"/>
          <w:color w:val="000000"/>
          <w:sz w:val="28"/>
        </w:rPr>
        <w:t>Маңғыстау облысы Бейнеу аудандық мәслихатының 2013 жылғы 23 желтоқсандағы № 20/131 шешімі. Маңғыстау облысының Әділет департаментінде 2014 жылғы 10 қаңтарда № 2333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«2014-2016 жылдарға арналған республикалық бюджет туралы»</w:t>
      </w:r>
      <w:r>
        <w:rPr>
          <w:rFonts w:ascii="Times New Roman"/>
          <w:b w:val="false"/>
          <w:i w:val="false"/>
          <w:color w:val="000000"/>
          <w:sz w:val="28"/>
        </w:rPr>
        <w:t xml:space="preserve"> 2013 жылғы 3 желтоқсандағы № 148-V Заңдарына, Маңғыстау облыстық мәслихатының 2013 жылғы 10 желтоқсандағы № 13/188 «2014-2016 жылдарға арналған облыстық бюджет туралы» (нормативтік құқықтық актілерді мемлекеттік тіркеу тізілімінде № 2323 реттік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тиісінше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оның ішінде 2014 жылға келесідей көлемдерде:</w:t>
      </w:r>
      <w:r>
        <w:br/>
      </w:r>
      <w:r>
        <w:rPr>
          <w:rFonts w:ascii="Times New Roman"/>
          <w:b w:val="false"/>
          <w:i w:val="false"/>
          <w:color w:val="000000"/>
          <w:sz w:val="28"/>
        </w:rPr>
        <w:t>
</w:t>
      </w:r>
      <w:r>
        <w:rPr>
          <w:rFonts w:ascii="Times New Roman"/>
          <w:b w:val="false"/>
          <w:i w:val="false"/>
          <w:color w:val="000000"/>
          <w:sz w:val="28"/>
        </w:rPr>
        <w:t>
      1) кірістер – 8341006,0 мың теңге, оның ішінде:</w:t>
      </w:r>
      <w:r>
        <w:br/>
      </w:r>
      <w:r>
        <w:rPr>
          <w:rFonts w:ascii="Times New Roman"/>
          <w:b w:val="false"/>
          <w:i w:val="false"/>
          <w:color w:val="000000"/>
          <w:sz w:val="28"/>
        </w:rPr>
        <w:t>
      салықтық түсімдер бойынша – 2347430,0 мың теңге;</w:t>
      </w:r>
      <w:r>
        <w:br/>
      </w:r>
      <w:r>
        <w:rPr>
          <w:rFonts w:ascii="Times New Roman"/>
          <w:b w:val="false"/>
          <w:i w:val="false"/>
          <w:color w:val="000000"/>
          <w:sz w:val="28"/>
        </w:rPr>
        <w:t>
      салықтық емес түсімдер бойынша – 62653,0 мың теңге;</w:t>
      </w:r>
      <w:r>
        <w:br/>
      </w:r>
      <w:r>
        <w:rPr>
          <w:rFonts w:ascii="Times New Roman"/>
          <w:b w:val="false"/>
          <w:i w:val="false"/>
          <w:color w:val="000000"/>
          <w:sz w:val="28"/>
        </w:rPr>
        <w:t>
      негізгі капиталды сатудан түсетін түсімдер – 30143,0 мың теңге;</w:t>
      </w:r>
      <w:r>
        <w:br/>
      </w:r>
      <w:r>
        <w:rPr>
          <w:rFonts w:ascii="Times New Roman"/>
          <w:b w:val="false"/>
          <w:i w:val="false"/>
          <w:color w:val="000000"/>
          <w:sz w:val="28"/>
        </w:rPr>
        <w:t>
      трансферттер түсімі бойынша – 5900780,0 мың теңге;</w:t>
      </w:r>
      <w:r>
        <w:br/>
      </w:r>
      <w:r>
        <w:rPr>
          <w:rFonts w:ascii="Times New Roman"/>
          <w:b w:val="false"/>
          <w:i w:val="false"/>
          <w:color w:val="000000"/>
          <w:sz w:val="28"/>
        </w:rPr>
        <w:t>
</w:t>
      </w:r>
      <w:r>
        <w:rPr>
          <w:rFonts w:ascii="Times New Roman"/>
          <w:b w:val="false"/>
          <w:i w:val="false"/>
          <w:color w:val="000000"/>
          <w:sz w:val="28"/>
        </w:rPr>
        <w:t>
      2) шығындар – 8465462,3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77737,0 мың теңге:</w:t>
      </w:r>
      <w:r>
        <w:br/>
      </w:r>
      <w:r>
        <w:rPr>
          <w:rFonts w:ascii="Times New Roman"/>
          <w:b w:val="false"/>
          <w:i w:val="false"/>
          <w:color w:val="000000"/>
          <w:sz w:val="28"/>
        </w:rPr>
        <w:t>
      бюджеттік кредиттер – 96892,0 мың теңге;</w:t>
      </w:r>
      <w:r>
        <w:br/>
      </w:r>
      <w:r>
        <w:rPr>
          <w:rFonts w:ascii="Times New Roman"/>
          <w:b w:val="false"/>
          <w:i w:val="false"/>
          <w:color w:val="000000"/>
          <w:sz w:val="28"/>
        </w:rPr>
        <w:t>
      бюджеттік кредиттерді өтеу – 19155,0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-202193,3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202193,3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Маңғыстау облысы Бейнеу аудандық мәслихатының 12.12.2014 </w:t>
      </w:r>
      <w:r>
        <w:rPr>
          <w:rFonts w:ascii="Times New Roman"/>
          <w:b w:val="false"/>
          <w:i w:val="false"/>
          <w:color w:val="000000"/>
          <w:sz w:val="28"/>
        </w:rPr>
        <w:t>№ 29/203</w:t>
      </w:r>
      <w:r>
        <w:rPr>
          <w:rFonts w:ascii="Times New Roman"/>
          <w:b w:val="false"/>
          <w:i w:val="false"/>
          <w:color w:val="ff0000"/>
          <w:sz w:val="28"/>
        </w:rPr>
        <w:t>(2014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Облыстық бюджеттен 2014 жылға аудан бюджетіне 2302845,0 мың теңге субвенция бөлінгені қаперге алынсын.</w:t>
      </w:r>
      <w:r>
        <w:br/>
      </w:r>
      <w:r>
        <w:rPr>
          <w:rFonts w:ascii="Times New Roman"/>
          <w:b w:val="false"/>
          <w:i w:val="false"/>
          <w:color w:val="000000"/>
          <w:sz w:val="28"/>
        </w:rPr>
        <w:t>
</w:t>
      </w:r>
      <w:r>
        <w:rPr>
          <w:rFonts w:ascii="Times New Roman"/>
          <w:b w:val="false"/>
          <w:i w:val="false"/>
          <w:color w:val="000000"/>
          <w:sz w:val="28"/>
        </w:rPr>
        <w:t>
      3. 2014 жылға арналған аудан бюджетіне кірістерді бөлу нормативтері мынадай көлемде белгіленсін:</w:t>
      </w:r>
      <w:r>
        <w:br/>
      </w:r>
      <w:r>
        <w:rPr>
          <w:rFonts w:ascii="Times New Roman"/>
          <w:b w:val="false"/>
          <w:i w:val="false"/>
          <w:color w:val="000000"/>
          <w:sz w:val="28"/>
        </w:rPr>
        <w:t>
</w:t>
      </w:r>
      <w:r>
        <w:rPr>
          <w:rFonts w:ascii="Times New Roman"/>
          <w:b w:val="false"/>
          <w:i w:val="false"/>
          <w:color w:val="000000"/>
          <w:sz w:val="28"/>
        </w:rPr>
        <w:t>
1) төлем көзінен салық салынатын табыстардан ұсталатын жеке табыс салығы - 81,1 пайыз;</w:t>
      </w:r>
      <w:r>
        <w:br/>
      </w:r>
      <w:r>
        <w:rPr>
          <w:rFonts w:ascii="Times New Roman"/>
          <w:b w:val="false"/>
          <w:i w:val="false"/>
          <w:color w:val="000000"/>
          <w:sz w:val="28"/>
        </w:rPr>
        <w:t>
</w:t>
      </w:r>
      <w:r>
        <w:rPr>
          <w:rFonts w:ascii="Times New Roman"/>
          <w:b w:val="false"/>
          <w:i w:val="false"/>
          <w:color w:val="000000"/>
          <w:sz w:val="28"/>
        </w:rPr>
        <w:t>
      2) төлем көзiнен салық салынбайтын табыстардан ұсталатын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3) төлем көзiнен салық салынатын шетелдiк азаматтар табыстарынан ұсталатын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4) әлеуметтік салық - 81,1пайыз.</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өзгерістер енгізілді - Маңғыстау облысы  Бейнеу аудандық мәслихатының 11.03.2014 </w:t>
      </w:r>
      <w:r>
        <w:rPr>
          <w:rFonts w:ascii="Times New Roman"/>
          <w:b w:val="false"/>
          <w:i w:val="false"/>
          <w:color w:val="000000"/>
          <w:sz w:val="28"/>
        </w:rPr>
        <w:t>№ 21/139</w:t>
      </w:r>
      <w:r>
        <w:rPr>
          <w:rFonts w:ascii="Times New Roman"/>
          <w:b w:val="false"/>
          <w:i w:val="false"/>
          <w:color w:val="ff0000"/>
          <w:sz w:val="28"/>
        </w:rPr>
        <w:t xml:space="preserve">; 24.11.2014 </w:t>
      </w:r>
      <w:r>
        <w:rPr>
          <w:rFonts w:ascii="Times New Roman"/>
          <w:b w:val="false"/>
          <w:i w:val="false"/>
          <w:color w:val="000000"/>
          <w:sz w:val="28"/>
        </w:rPr>
        <w:t>№ 28/190</w:t>
      </w:r>
      <w:r>
        <w:rPr>
          <w:rFonts w:ascii="Times New Roman"/>
          <w:b w:val="false"/>
          <w:i w:val="false"/>
          <w:color w:val="ff0000"/>
          <w:sz w:val="28"/>
        </w:rPr>
        <w:t>(01.01.2014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Аудан әкімдігінің резерві 5000,0 мың теңге мөлшерінде бекітілсін.</w:t>
      </w:r>
      <w:r>
        <w:br/>
      </w:r>
      <w:r>
        <w:rPr>
          <w:rFonts w:ascii="Times New Roman"/>
          <w:b w:val="false"/>
          <w:i w:val="false"/>
          <w:color w:val="000000"/>
          <w:sz w:val="28"/>
        </w:rPr>
        <w:t>
</w:t>
      </w:r>
      <w:r>
        <w:rPr>
          <w:rFonts w:ascii="Times New Roman"/>
          <w:b w:val="false"/>
          <w:i w:val="false"/>
          <w:color w:val="000000"/>
          <w:sz w:val="28"/>
        </w:rPr>
        <w:t>
      5. Жоғары тұрған бюджеттерден төмендегідей ағымдағы нысаналы трансферттер, нысаналы даму трансферттері және бюджеттік кредиттер бөлінгені қаперге алынсын: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- 223777,0 мың теңге;</w:t>
      </w:r>
      <w:r>
        <w:br/>
      </w:r>
      <w:r>
        <w:rPr>
          <w:rFonts w:ascii="Times New Roman"/>
          <w:b w:val="false"/>
          <w:i w:val="false"/>
          <w:color w:val="000000"/>
          <w:sz w:val="28"/>
        </w:rPr>
        <w:t>
      үш деңгейлі жүйе бойынша біліктілігін арттырудан өткен мұғалімдердің еңбекақыларын көтермелеуге – 10704,0 мың теңге;</w:t>
      </w:r>
      <w:r>
        <w:br/>
      </w:r>
      <w:r>
        <w:rPr>
          <w:rFonts w:ascii="Times New Roman"/>
          <w:b w:val="false"/>
          <w:i w:val="false"/>
          <w:color w:val="000000"/>
          <w:sz w:val="28"/>
        </w:rPr>
        <w:t>
      инженерлік коммуникациялық инфрақұрылымды жобалау, дамыту, жайластыру және (немесе) сатып алу бағдарламасы бойынша Бейнеу селосында жеке тұрғын үй салу үшін берілген жер учаскелеріне сыртқы инженерлік коммуникациялар (газофикация және электрификация) құрылыстарын салуға – 199440,0 мың теңге;</w:t>
      </w:r>
      <w:r>
        <w:br/>
      </w:r>
      <w:r>
        <w:rPr>
          <w:rFonts w:ascii="Times New Roman"/>
          <w:b w:val="false"/>
          <w:i w:val="false"/>
          <w:color w:val="000000"/>
          <w:sz w:val="28"/>
        </w:rPr>
        <w:t>
      елді мекендердегі сумен жабдықтау және су бұру жүйелерін дамыту бағдарламасы бойынша Бейнеу селосында су тазарту ғимараты құрылысын салуға және Бейнеу селосында селоішілік су құбыры құрылыстарына (1, 2, 3 кезең) – 1452800,0 мың теңге;</w:t>
      </w:r>
      <w:r>
        <w:br/>
      </w:r>
      <w:r>
        <w:rPr>
          <w:rFonts w:ascii="Times New Roman"/>
          <w:b w:val="false"/>
          <w:i w:val="false"/>
          <w:color w:val="000000"/>
          <w:sz w:val="28"/>
        </w:rPr>
        <w:t>
      мамандарды әлеуметтік қолдау шараларын іске асыруға берілетін бюджеттік кредиттерге – 97230,0 мың теңге;</w:t>
      </w:r>
      <w:r>
        <w:br/>
      </w:r>
      <w:r>
        <w:rPr>
          <w:rFonts w:ascii="Times New Roman"/>
          <w:b w:val="false"/>
          <w:i w:val="false"/>
          <w:color w:val="000000"/>
          <w:sz w:val="28"/>
        </w:rPr>
        <w:t>
      облыстық бюджет есебінен білім беру объектілерін салу және реконструкциялау бағдарламасы бойынша – 499605,0 мың теңге;</w:t>
      </w:r>
      <w:r>
        <w:br/>
      </w:r>
      <w:r>
        <w:rPr>
          <w:rFonts w:ascii="Times New Roman"/>
          <w:b w:val="false"/>
          <w:i w:val="false"/>
          <w:color w:val="000000"/>
          <w:sz w:val="28"/>
        </w:rPr>
        <w:t>
      облыстық бюджет есебінен инженерлік коммуникациялық инфрақұрылымды жобалау, дамыту, жайластыру және (немесе) сатып алу бағдарламасы бойынша - 917930,0 мың теңге;</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 бағдарламасы бойынша Бейнеу селосында төрт пәтерлі мунипициальды (коммуналды) тұрғын үй құрылысы жұмыстарына – 150000,0 мың теңге;</w:t>
      </w:r>
      <w:r>
        <w:br/>
      </w:r>
      <w:r>
        <w:rPr>
          <w:rFonts w:ascii="Times New Roman"/>
          <w:b w:val="false"/>
          <w:i w:val="false"/>
          <w:color w:val="000000"/>
          <w:sz w:val="28"/>
        </w:rPr>
        <w:t>
      Мемлекеттік мекемелердің азаматтық қызметшілері мен штаттан тыс қызметкерлерінің еңбекақыларының өсуіне – 134183,0 мың теңге, оның ішінде жалпы білім беру 131289,0 мың теңге, аудандық кітапханалардың жұмыс істеуі 2421,0 мың теңге, жастар саясаты саласында іс-шараларды іске асыру 473,0 мың теңге;</w:t>
      </w:r>
      <w:r>
        <w:br/>
      </w:r>
      <w:r>
        <w:rPr>
          <w:rFonts w:ascii="Times New Roman"/>
          <w:b w:val="false"/>
          <w:i w:val="false"/>
          <w:color w:val="000000"/>
          <w:sz w:val="28"/>
        </w:rPr>
        <w:t>
      Мемлекеттік атаулы әлеуметтік көмек - 8002,0 мың теңге;</w:t>
      </w:r>
      <w:r>
        <w:br/>
      </w:r>
      <w:r>
        <w:rPr>
          <w:rFonts w:ascii="Times New Roman"/>
          <w:b w:val="false"/>
          <w:i w:val="false"/>
          <w:color w:val="000000"/>
          <w:sz w:val="28"/>
        </w:rPr>
        <w:t>
      18 жасқа дейінгі балаларға мемлекеттік жәрдемақылар – 1127,0 мың теңге;</w:t>
      </w:r>
      <w:r>
        <w:br/>
      </w:r>
      <w:r>
        <w:rPr>
          <w:rFonts w:ascii="Times New Roman"/>
          <w:b w:val="false"/>
          <w:i w:val="false"/>
          <w:color w:val="000000"/>
          <w:sz w:val="28"/>
        </w:rPr>
        <w:t>
      Мүгедектердің құқықтарын қамтамасыз ету және өмір сүру сапасын жақсарту жөніндегі іс-шаралар жоспарын іске асыру – 367,0 мың теңге.</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Маңғыстау облысы Бейнеу аудандық мәслихатының 28.04.2014 </w:t>
      </w:r>
      <w:r>
        <w:rPr>
          <w:rFonts w:ascii="Times New Roman"/>
          <w:b w:val="false"/>
          <w:i w:val="false"/>
          <w:color w:val="000000"/>
          <w:sz w:val="28"/>
        </w:rPr>
        <w:t>№ 23/159</w:t>
      </w:r>
      <w:r>
        <w:rPr>
          <w:rFonts w:ascii="Times New Roman"/>
          <w:b w:val="false"/>
          <w:i w:val="false"/>
          <w:color w:val="ff0000"/>
          <w:sz w:val="28"/>
        </w:rPr>
        <w:t xml:space="preserve">; </w:t>
      </w:r>
      <w:r>
        <w:rPr>
          <w:rFonts w:ascii="Times New Roman"/>
          <w:b w:val="false"/>
          <w:i w:val="false"/>
          <w:color w:val="ff0000"/>
          <w:sz w:val="28"/>
        </w:rPr>
        <w:t xml:space="preserve">24.11.2014 </w:t>
      </w:r>
      <w:r>
        <w:rPr>
          <w:rFonts w:ascii="Times New Roman"/>
          <w:b w:val="false"/>
          <w:i w:val="false"/>
          <w:color w:val="000000"/>
          <w:sz w:val="28"/>
        </w:rPr>
        <w:t>№ 28/190</w:t>
      </w:r>
      <w:r>
        <w:rPr>
          <w:rFonts w:ascii="Times New Roman"/>
          <w:b w:val="false"/>
          <w:i w:val="false"/>
          <w:color w:val="ff0000"/>
          <w:sz w:val="28"/>
        </w:rPr>
        <w:t>(01.01.2014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6.Ауылдық елді мекендерде тұратын және жұмыс жасайтын мемлекеттік білім беру ұйымдарының қызметкерлеріне, мемлекеттік денсаулық сақтау ұйымдарының медициналық және фармацевтика қызметкерлеріне, мемлекеттік әлеуметтік қамсыздандыру ұйымдарының қызметкерлеріне, мемлекеттік мәдениет, спорт және ветеринария ұйымдарының қызметкерлеріне бір жолғы коммуналдық қызметтерді өтеуге және отын сатып алуға 12100 теңге көлемінде әлеуметтік көмек белгіленсін.</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Маңғыстау облысы Бейнеу аудандық мәслихатының 24.11.2014 </w:t>
      </w:r>
      <w:r>
        <w:rPr>
          <w:rFonts w:ascii="Times New Roman"/>
          <w:b w:val="false"/>
          <w:i w:val="false"/>
          <w:color w:val="000000"/>
          <w:sz w:val="28"/>
        </w:rPr>
        <w:t>№ 28/190</w:t>
      </w:r>
      <w:r>
        <w:rPr>
          <w:rFonts w:ascii="Times New Roman"/>
          <w:b w:val="false"/>
          <w:i w:val="false"/>
          <w:color w:val="ff0000"/>
          <w:sz w:val="28"/>
        </w:rPr>
        <w:t>(01.01.2014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Жергілікті өкілетті органның келісімі бойынша жергілікті атқарушы орган айқындайтын, ауылдық жерде жұмыс істейтін денсаулық сақтау, әлеуметтік қамсыздандыру, білім беру, мәдениет және спорт мамандары лауазымдарының тізбесіне сәйкес, ауылдық жерде жұмыс істейтін денсаулық сақтау, әлеуметтік қамсыздандыру, білім беру, мәдениет және спорт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ставкалармен салыстырғанда 25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8. «2014-2016 жылдарға арналған бюджеттік инвестициялық жобаларды (бағдарламаларды) іске асыруға бағытталған аудандық бюджеттің бюджеттік даму бағдарламаларының тізбесі» қоса беріліп отырған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«2014 жылға арналған аудандық бюджеттің атқарылу процесінде секвестрлеуге жатпайтын бюджеттік бағдарлама тізбесі» қоса беріліп отырған </w:t>
      </w:r>
      <w:r>
        <w:rPr>
          <w:rFonts w:ascii="Times New Roman"/>
          <w:b w:val="false"/>
          <w:i w:val="false"/>
          <w:color w:val="000000"/>
          <w:sz w:val="28"/>
        </w:rPr>
        <w:t>6-қосымшаға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10. «2014 жылға арналған әрбір қаладағы ауданның, аудандық маңызы бар қаланың, кенттің, ауылдың, ауылдық округтің бюджеттік бағдарламаларының тізбесі» қоса беріліп отырған </w:t>
      </w:r>
      <w:r>
        <w:rPr>
          <w:rFonts w:ascii="Times New Roman"/>
          <w:b w:val="false"/>
          <w:i w:val="false"/>
          <w:color w:val="000000"/>
          <w:sz w:val="28"/>
        </w:rPr>
        <w:t>7-қосымшаға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11. Осы шешім 2014 жылдың 1 қаңтарынан бастап қолданысқа енгізілсін.</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Н. Хайруллаев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А. Ұлұқбанов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«КЕЛІСІЛДІ»</w:t>
      </w:r>
      <w:r>
        <w:br/>
      </w:r>
      <w:r>
        <w:rPr>
          <w:rFonts w:ascii="Times New Roman"/>
          <w:b w:val="false"/>
          <w:i w:val="false"/>
          <w:color w:val="000000"/>
          <w:sz w:val="28"/>
        </w:rPr>
        <w:t>
</w:t>
      </w:r>
      <w:r>
        <w:rPr>
          <w:rFonts w:ascii="Times New Roman"/>
          <w:b/>
          <w:i w:val="false"/>
          <w:color w:val="000000"/>
          <w:sz w:val="28"/>
        </w:rPr>
        <w:t>      «Бейнеу аудандық экономика</w:t>
      </w:r>
      <w:r>
        <w:br/>
      </w:r>
      <w:r>
        <w:rPr>
          <w:rFonts w:ascii="Times New Roman"/>
          <w:b w:val="false"/>
          <w:i w:val="false"/>
          <w:color w:val="000000"/>
          <w:sz w:val="28"/>
        </w:rPr>
        <w:t>
</w:t>
      </w:r>
      <w:r>
        <w:rPr>
          <w:rFonts w:ascii="Times New Roman"/>
          <w:b/>
          <w:i w:val="false"/>
          <w:color w:val="000000"/>
          <w:sz w:val="28"/>
        </w:rPr>
        <w:t>      және қаржы бөлімі» мемлекеттік</w:t>
      </w:r>
      <w:r>
        <w:br/>
      </w:r>
      <w:r>
        <w:rPr>
          <w:rFonts w:ascii="Times New Roman"/>
          <w:b w:val="false"/>
          <w:i w:val="false"/>
          <w:color w:val="000000"/>
          <w:sz w:val="28"/>
        </w:rPr>
        <w:t>
</w:t>
      </w:r>
      <w:r>
        <w:rPr>
          <w:rFonts w:ascii="Times New Roman"/>
          <w:b/>
          <w:i w:val="false"/>
          <w:color w:val="000000"/>
          <w:sz w:val="28"/>
        </w:rPr>
        <w:t>      мекемесінің басшысы</w:t>
      </w:r>
      <w:r>
        <w:br/>
      </w:r>
      <w:r>
        <w:rPr>
          <w:rFonts w:ascii="Times New Roman"/>
          <w:b w:val="false"/>
          <w:i w:val="false"/>
          <w:color w:val="000000"/>
          <w:sz w:val="28"/>
        </w:rPr>
        <w:t>
</w:t>
      </w:r>
      <w:r>
        <w:rPr>
          <w:rFonts w:ascii="Times New Roman"/>
          <w:b/>
          <w:i w:val="false"/>
          <w:color w:val="000000"/>
          <w:sz w:val="28"/>
        </w:rPr>
        <w:t>      М. Нысанбаев</w:t>
      </w:r>
      <w:r>
        <w:br/>
      </w:r>
      <w:r>
        <w:rPr>
          <w:rFonts w:ascii="Times New Roman"/>
          <w:b w:val="false"/>
          <w:i w:val="false"/>
          <w:color w:val="000000"/>
          <w:sz w:val="28"/>
        </w:rPr>
        <w:t>
</w:t>
      </w:r>
      <w:r>
        <w:rPr>
          <w:rFonts w:ascii="Times New Roman"/>
          <w:b/>
          <w:i w:val="false"/>
          <w:color w:val="000000"/>
          <w:sz w:val="28"/>
        </w:rPr>
        <w:t>      23 желтоқсан 2013 жыл</w:t>
      </w:r>
      <w:r>
        <w:br/>
      </w:r>
      <w:r>
        <w:rPr>
          <w:rFonts w:ascii="Times New Roman"/>
          <w:b w:val="false"/>
          <w:i w:val="false"/>
          <w:color w:val="000000"/>
          <w:sz w:val="28"/>
        </w:rPr>
        <w:t>
 </w:t>
      </w:r>
      <w:r>
        <w:br/>
      </w:r>
      <w:r>
        <w:rPr>
          <w:rFonts w:ascii="Times New Roman"/>
          <w:b w:val="false"/>
          <w:i w:val="false"/>
          <w:color w:val="000000"/>
          <w:sz w:val="28"/>
        </w:rPr>
        <w:t>
 </w:t>
      </w:r>
    </w:p>
    <w:bookmarkStart w:name="z22" w:id="1"/>
    <w:p>
      <w:pPr>
        <w:spacing w:after="0"/>
        <w:ind w:left="0"/>
        <w:jc w:val="both"/>
      </w:pPr>
      <w:r>
        <w:rPr>
          <w:rFonts w:ascii="Times New Roman"/>
          <w:b w:val="false"/>
          <w:i w:val="false"/>
          <w:color w:val="000000"/>
          <w:sz w:val="28"/>
        </w:rPr>
        <w:t>
2013 жылғы 23 желтоқсандағы</w:t>
      </w:r>
      <w:r>
        <w:br/>
      </w:r>
      <w:r>
        <w:rPr>
          <w:rFonts w:ascii="Times New Roman"/>
          <w:b w:val="false"/>
          <w:i w:val="false"/>
          <w:color w:val="000000"/>
          <w:sz w:val="28"/>
        </w:rPr>
        <w:t>
№ 20/131 шешімге 1 қосымша</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Маңғыстау облысы Бейнеу аудандық мәслихатының 12.12.2014 </w:t>
      </w:r>
      <w:r>
        <w:rPr>
          <w:rFonts w:ascii="Times New Roman"/>
          <w:b w:val="false"/>
          <w:i w:val="false"/>
          <w:color w:val="ff0000"/>
          <w:sz w:val="28"/>
        </w:rPr>
        <w:t>№ 29/203</w:t>
      </w:r>
      <w:r>
        <w:rPr>
          <w:rFonts w:ascii="Times New Roman"/>
          <w:b w:val="false"/>
          <w:i w:val="false"/>
          <w:color w:val="ff0000"/>
          <w:sz w:val="28"/>
        </w:rPr>
        <w:t xml:space="preserve"> (2014 жылдың 1 қаңтарынан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1044"/>
        <w:gridCol w:w="808"/>
        <w:gridCol w:w="851"/>
        <w:gridCol w:w="5853"/>
        <w:gridCol w:w="3428"/>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8 341 006,0
</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2 347 430,0
</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584 231,0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584 231,0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461 717,0</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461 717,0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1 261 764,0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1 175 461,0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9 369,0</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76 554,0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28 517,0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4 194,0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13 089,0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11 084,0</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8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10 831,0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10 831,0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62 653,0
</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9 449,0</w:t>
            </w:r>
          </w:p>
        </w:tc>
      </w:tr>
      <w:tr>
        <w:trPr>
          <w:trHeight w:val="3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4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9 167,0</w:t>
            </w:r>
          </w:p>
        </w:tc>
      </w:tr>
      <w:tr>
        <w:trPr>
          <w:trHeight w:val="4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6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9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5 626,0</w:t>
            </w:r>
          </w:p>
        </w:tc>
      </w:tr>
      <w:tr>
        <w:trPr>
          <w:trHeight w:val="11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5 626,0</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47 577,0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47 577,0</w:t>
            </w:r>
          </w:p>
        </w:tc>
      </w:tr>
      <w:tr>
        <w:trPr>
          <w:trHeight w:val="3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30 143,0
</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30 143,0</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30 143,0</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5 900 780,0
</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5 900 780,0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5 900 780,0</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8 465 462,3
</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272 350,7
</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17 302,0</w:t>
            </w:r>
          </w:p>
        </w:tc>
      </w:tr>
      <w:tr>
        <w:trPr>
          <w:trHeight w:val="5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17 302,0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129 920,0</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129 920,0</w:t>
            </w:r>
          </w:p>
        </w:tc>
      </w:tr>
      <w:tr>
        <w:trPr>
          <w:trHeight w:val="3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96 888,0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96 888,0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28 121,0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9 705,0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6 509,0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7 172,0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6 312,0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9 356,0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6 612,0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6 834,0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6 081,0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5 693,0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28 240,7</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5 418,0</w:t>
            </w:r>
          </w:p>
        </w:tc>
      </w:tr>
      <w:tr>
        <w:trPr>
          <w:trHeight w:val="8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21 661,7</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3 862,0
</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3 862,0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3 862,0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180,0
</w:t>
            </w:r>
          </w:p>
        </w:tc>
      </w:tr>
      <w:tr>
        <w:trPr>
          <w:trHeight w:val="5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4 182 669,0
</w:t>
            </w:r>
          </w:p>
        </w:tc>
      </w:tr>
      <w:tr>
        <w:trPr>
          <w:trHeight w:val="4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503 908,0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280 131,0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199 474,0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45 628,0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24 866,0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10 163,0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223 777,0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172 637,0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33 672,0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11 368,0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2 984 708,0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9 350,0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2 775 797,0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79 797,0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16 062,0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42 420,0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14 851,0</w:t>
            </w:r>
          </w:p>
        </w:tc>
      </w:tr>
      <w:tr>
        <w:trPr>
          <w:trHeight w:val="7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8 311,0</w:t>
            </w:r>
          </w:p>
        </w:tc>
      </w:tr>
      <w:tr>
        <w:trPr>
          <w:trHeight w:val="5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38 120,0</w:t>
            </w:r>
          </w:p>
        </w:tc>
      </w:tr>
      <w:tr>
        <w:trPr>
          <w:trHeight w:val="3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қала құрылысы және құрылыс бөлімі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694 053,0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694 053,0</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327 173,1
</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296 103,0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56 102,0</w:t>
            </w:r>
          </w:p>
        </w:tc>
      </w:tr>
      <w:tr>
        <w:trPr>
          <w:trHeight w:val="8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40 198,0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14 770,0</w:t>
            </w:r>
          </w:p>
        </w:tc>
      </w:tr>
      <w:tr>
        <w:trPr>
          <w:trHeight w:val="5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162 979,0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3 287,0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5 773,0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8 394,0</w:t>
            </w:r>
          </w:p>
        </w:tc>
      </w:tr>
      <w:tr>
        <w:trPr>
          <w:trHeight w:val="7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30 703,1</w:t>
            </w:r>
          </w:p>
        </w:tc>
      </w:tr>
      <w:tr>
        <w:trPr>
          <w:trHeight w:val="7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23 327,0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1 282,0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5 394,1</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5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3 120 895,3
</w:t>
            </w:r>
          </w:p>
        </w:tc>
      </w:tr>
      <w:tr>
        <w:trPr>
          <w:trHeight w:val="49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22 765,2</w:t>
            </w:r>
          </w:p>
        </w:tc>
      </w:tr>
      <w:tr>
        <w:trPr>
          <w:trHeight w:val="5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22 765,2</w:t>
            </w:r>
          </w:p>
        </w:tc>
      </w:tr>
      <w:tr>
        <w:trPr>
          <w:trHeight w:val="4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18 045,0</w:t>
            </w:r>
          </w:p>
        </w:tc>
      </w:tr>
      <w:tr>
        <w:trPr>
          <w:trHeight w:val="5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18 045,0</w:t>
            </w:r>
          </w:p>
        </w:tc>
      </w:tr>
      <w:tr>
        <w:trPr>
          <w:trHeight w:val="4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2 982 829,0</w:t>
            </w:r>
          </w:p>
        </w:tc>
      </w:tr>
      <w:tr>
        <w:trPr>
          <w:trHeight w:val="5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173 987,0</w:t>
            </w:r>
          </w:p>
        </w:tc>
      </w:tr>
      <w:tr>
        <w:trPr>
          <w:trHeight w:val="5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1 232 448,0</w:t>
            </w:r>
          </w:p>
        </w:tc>
      </w:tr>
      <w:tr>
        <w:trPr>
          <w:trHeight w:val="3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8 720,0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14 874,0</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1 552 800,0</w:t>
            </w:r>
          </w:p>
        </w:tc>
      </w:tr>
      <w:tr>
        <w:trPr>
          <w:trHeight w:val="3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97 256,1</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45 250,0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37 034,1</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36 307,0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14 972,0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13 227,0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270 833,0
</w:t>
            </w:r>
          </w:p>
        </w:tc>
      </w:tr>
      <w:tr>
        <w:trPr>
          <w:trHeight w:val="4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98 591,0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98 591,0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59 709,0</w:t>
            </w:r>
          </w:p>
        </w:tc>
      </w:tr>
      <w:tr>
        <w:trPr>
          <w:trHeight w:val="5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9 974,0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37 361,0</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2 621,0</w:t>
            </w:r>
          </w:p>
        </w:tc>
      </w:tr>
      <w:tr>
        <w:trPr>
          <w:trHeight w:val="79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9 753,0</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45 370,0</w:t>
            </w:r>
          </w:p>
        </w:tc>
      </w:tr>
      <w:tr>
        <w:trPr>
          <w:trHeight w:val="5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1 240,0</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44 130,0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48 163,0</w:t>
            </w:r>
          </w:p>
        </w:tc>
      </w:tr>
      <w:tr>
        <w:trPr>
          <w:trHeight w:val="8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11 425,0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18 819,0</w:t>
            </w:r>
          </w:p>
        </w:tc>
      </w:tr>
      <w:tr>
        <w:trPr>
          <w:trHeight w:val="5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17 919,0</w:t>
            </w:r>
          </w:p>
        </w:tc>
      </w:tr>
      <w:tr>
        <w:trPr>
          <w:trHeight w:val="5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89 393,0
</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29 135,0</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29 135,0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15 811,0</w:t>
            </w:r>
          </w:p>
        </w:tc>
      </w:tr>
      <w:tr>
        <w:trPr>
          <w:trHeight w:val="5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11 249,0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көмінділерінің (биотермиялық шұңқырлардың) жұмыс істеуін қамтамасыз ету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13 213,0</w:t>
            </w:r>
          </w:p>
        </w:tc>
      </w:tr>
      <w:tr>
        <w:trPr>
          <w:trHeight w:val="5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9 509,0</w:t>
            </w:r>
          </w:p>
        </w:tc>
      </w:tr>
      <w:tr>
        <w:trPr>
          <w:trHeight w:val="7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3 579,0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4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31 234,0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31 234,0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17 746,0
</w:t>
            </w:r>
          </w:p>
        </w:tc>
      </w:tr>
      <w:tr>
        <w:trPr>
          <w:trHeight w:val="3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17 746,0</w:t>
            </w:r>
          </w:p>
        </w:tc>
      </w:tr>
      <w:tr>
        <w:trPr>
          <w:trHeight w:val="10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17 746,0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65 489,9
</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25 623,6</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4 367,4</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21 256,2</w:t>
            </w:r>
          </w:p>
        </w:tc>
      </w:tr>
      <w:tr>
        <w:trPr>
          <w:trHeight w:val="5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39 866,3</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38 620,0</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1 246,3</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114 829,0
</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15 022,0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8 809,0</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5 674,0</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r>
      <w:tr>
        <w:trPr>
          <w:trHeight w:val="4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46 353,0</w:t>
            </w:r>
          </w:p>
        </w:tc>
      </w:tr>
      <w:tr>
        <w:trPr>
          <w:trHeight w:val="5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46 353,0</w:t>
            </w:r>
          </w:p>
        </w:tc>
      </w:tr>
      <w:tr>
        <w:trPr>
          <w:trHeight w:val="5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53 454,0</w:t>
            </w:r>
          </w:p>
        </w:tc>
      </w:tr>
      <w:tr>
        <w:trPr>
          <w:trHeight w:val="8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14 472,0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38 982,0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32,0
</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
</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77 737,0
</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96 892,0
</w:t>
            </w:r>
          </w:p>
        </w:tc>
      </w:tr>
      <w:tr>
        <w:trPr>
          <w:trHeight w:val="5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96 892,0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96 892,0</w:t>
            </w:r>
          </w:p>
        </w:tc>
      </w:tr>
      <w:tr>
        <w:trPr>
          <w:trHeight w:val="3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96 892,0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19 155,0
</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3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-202 193,3
</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202 193,3
</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96 892,0
</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96 892,0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96 892,0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96 892,0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19 155,0
</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124 456,3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2"/>
    <w:p>
      <w:pPr>
        <w:spacing w:after="0"/>
        <w:ind w:left="0"/>
        <w:jc w:val="both"/>
      </w:pPr>
      <w:r>
        <w:rPr>
          <w:rFonts w:ascii="Times New Roman"/>
          <w:b w:val="false"/>
          <w:i w:val="false"/>
          <w:color w:val="000000"/>
          <w:sz w:val="28"/>
        </w:rPr>
        <w:t>
2013 жылғы 23 желтоқсандағы</w:t>
      </w:r>
      <w:r>
        <w:br/>
      </w:r>
      <w:r>
        <w:rPr>
          <w:rFonts w:ascii="Times New Roman"/>
          <w:b w:val="false"/>
          <w:i w:val="false"/>
          <w:color w:val="000000"/>
          <w:sz w:val="28"/>
        </w:rPr>
        <w:t>
№ 20/131 шешімге 2 қосымша</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2015 жылға арналған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159"/>
        <w:gridCol w:w="777"/>
        <w:gridCol w:w="1032"/>
        <w:gridCol w:w="6103"/>
        <w:gridCol w:w="2837"/>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9 987 659,0
</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2 538 893,0
</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622 711,0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622 711,0</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501 101,0</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501 101,0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1 371 897,0</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1 302 464,0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10 780,0</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58 190,0</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31 640,0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5 899,0</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13 041,0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12 534,0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8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11 544,0</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11 544,0</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7 296,0
</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6 079,0</w:t>
            </w:r>
          </w:p>
        </w:tc>
      </w:tr>
      <w:tr>
        <w:trPr>
          <w:trHeight w:val="39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r>
      <w:tr>
        <w:trPr>
          <w:trHeight w:val="40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5 860,0</w:t>
            </w:r>
          </w:p>
        </w:tc>
      </w:tr>
      <w:tr>
        <w:trPr>
          <w:trHeight w:val="69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1 217,0</w:t>
            </w:r>
          </w:p>
        </w:tc>
      </w:tr>
      <w:tr>
        <w:trPr>
          <w:trHeight w:val="5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1 217,0</w:t>
            </w:r>
          </w:p>
        </w:tc>
      </w:tr>
      <w:tr>
        <w:trPr>
          <w:trHeight w:val="39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17 807,0
</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17 807,0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17 807,0</w:t>
            </w:r>
          </w:p>
        </w:tc>
      </w:tr>
      <w:tr>
        <w:trPr>
          <w:trHeight w:val="3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7 423 663,0
</w:t>
            </w:r>
          </w:p>
        </w:tc>
      </w:tr>
      <w:tr>
        <w:trPr>
          <w:trHeight w:val="3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7 423 663,0</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7 423 663,0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w:t>
            </w:r>
            <w:r>
              <w:br/>
            </w:r>
            <w:r>
              <w:rPr>
                <w:rFonts w:ascii="Times New Roman"/>
                <w:b/>
                <w:i w:val="false"/>
                <w:color w:val="000000"/>
                <w:sz w:val="20"/>
              </w:rPr>
              <w:t>
ші бағ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9 987 659,0
</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300 328,0
</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14 894,0</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14 894,0</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119 629,0</w:t>
            </w:r>
          </w:p>
        </w:tc>
      </w:tr>
      <w:tr>
        <w:trPr>
          <w:trHeight w:val="42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115 807,0</w:t>
            </w:r>
          </w:p>
        </w:tc>
      </w:tr>
      <w:tr>
        <w:trPr>
          <w:trHeight w:val="5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3 822,0</w:t>
            </w:r>
          </w:p>
        </w:tc>
      </w:tr>
      <w:tr>
        <w:trPr>
          <w:trHeight w:val="39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142 824,0</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142 824,0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52 410,0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13 559,0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8 215,0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8 139,0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8 396,0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10 278,0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8 324,0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8 463,0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8 239,0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8 801,0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22 981,0</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2 536,0</w:t>
            </w:r>
          </w:p>
        </w:tc>
      </w:tr>
      <w:tr>
        <w:trPr>
          <w:trHeight w:val="8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19 079,0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3 998,0
</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3 998,0</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3 435,0
</w:t>
            </w:r>
          </w:p>
        </w:tc>
      </w:tr>
      <w:tr>
        <w:trPr>
          <w:trHeight w:val="5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3 753 378,0
</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231 655,0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231 655,0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173 869,0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42 497,0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3 986,0</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11 303,0</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2 985 117,0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2 691 672,0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76 566,0</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17 372,0</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45 699,0</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11 491,0</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11 908,0</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124 073,0</w:t>
            </w:r>
          </w:p>
        </w:tc>
      </w:tr>
      <w:tr>
        <w:trPr>
          <w:trHeight w:val="39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қала құрылысы және құрылыс бөлімі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536 606,0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536 606,0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336 071,0
</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310 123,0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63 492,0</w:t>
            </w:r>
          </w:p>
        </w:tc>
      </w:tr>
      <w:tr>
        <w:trPr>
          <w:trHeight w:val="8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38 914,0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35 872,0</w:t>
            </w:r>
          </w:p>
        </w:tc>
      </w:tr>
      <w:tr>
        <w:trPr>
          <w:trHeight w:val="5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138 749,0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2 510,0</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16 173,0</w:t>
            </w:r>
          </w:p>
        </w:tc>
      </w:tr>
      <w:tr>
        <w:trPr>
          <w:trHeight w:val="7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2 433,0</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25 948,0</w:t>
            </w:r>
          </w:p>
        </w:tc>
      </w:tr>
      <w:tr>
        <w:trPr>
          <w:trHeight w:val="7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23 205,0</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2 743,0</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4 623 504,0
</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4 516 476,0</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521 400,0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3 995 076,0</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107 028,0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48 418,0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48 168,0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33 876,0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33 333,0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24 734,0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24 734,0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569 818,0
</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87 791,0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87 791,0</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106 589,0</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106 589,0</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20 337,0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10 511,0</w:t>
            </w:r>
          </w:p>
        </w:tc>
      </w:tr>
      <w:tr>
        <w:trPr>
          <w:trHeight w:val="79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9 826,0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283 760,0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283 760,0</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39 845,0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39 845,0</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8 893,0</w:t>
            </w:r>
          </w:p>
        </w:tc>
      </w:tr>
      <w:tr>
        <w:trPr>
          <w:trHeight w:val="5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8 893,0</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22 603,0</w:t>
            </w:r>
          </w:p>
        </w:tc>
      </w:tr>
      <w:tr>
        <w:trPr>
          <w:trHeight w:val="8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9 853,0</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12 750,0</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83 935,0
</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30 936,0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30 936,0</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13 736,0</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10 370,0</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2 450,0</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8 775,0</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8 775,0</w:t>
            </w:r>
          </w:p>
        </w:tc>
      </w:tr>
      <w:tr>
        <w:trPr>
          <w:trHeight w:val="45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30 488,0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30 488,0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14 452,0
</w:t>
            </w:r>
          </w:p>
        </w:tc>
      </w:tr>
      <w:tr>
        <w:trPr>
          <w:trHeight w:val="39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14 452,0</w:t>
            </w:r>
          </w:p>
        </w:tc>
      </w:tr>
      <w:tr>
        <w:trPr>
          <w:trHeight w:val="10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154 794,0
</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154 794,0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143 946,0
</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16 001,0</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6 561,0</w:t>
            </w:r>
          </w:p>
        </w:tc>
      </w:tr>
      <w:tr>
        <w:trPr>
          <w:trHeight w:val="5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47 698,0</w:t>
            </w:r>
          </w:p>
        </w:tc>
      </w:tr>
      <w:tr>
        <w:trPr>
          <w:trHeight w:val="5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47 698,0</w:t>
            </w:r>
          </w:p>
        </w:tc>
      </w:tr>
      <w:tr>
        <w:trPr>
          <w:trHeight w:val="5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75 247,0</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14 047,0</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61 200,0</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5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3"/>
    <w:p>
      <w:pPr>
        <w:spacing w:after="0"/>
        <w:ind w:left="0"/>
        <w:jc w:val="both"/>
      </w:pPr>
      <w:r>
        <w:rPr>
          <w:rFonts w:ascii="Times New Roman"/>
          <w:b w:val="false"/>
          <w:i w:val="false"/>
          <w:color w:val="000000"/>
          <w:sz w:val="28"/>
        </w:rPr>
        <w:t>
2013 жылғы 23 желтоқсандағы</w:t>
      </w:r>
      <w:r>
        <w:br/>
      </w:r>
      <w:r>
        <w:rPr>
          <w:rFonts w:ascii="Times New Roman"/>
          <w:b w:val="false"/>
          <w:i w:val="false"/>
          <w:color w:val="000000"/>
          <w:sz w:val="28"/>
        </w:rPr>
        <w:t>
№ 20/131 шешімге 3 қосымша</w:t>
      </w:r>
      <w:r>
        <w:br/>
      </w:r>
      <w:r>
        <w:rPr>
          <w:rFonts w:ascii="Times New Roman"/>
          <w:b w:val="false"/>
          <w:i w:val="false"/>
          <w:color w:val="000000"/>
          <w:sz w:val="28"/>
        </w:rPr>
        <w:t>
 </w:t>
      </w:r>
    </w:p>
    <w:bookmarkEnd w:id="3"/>
    <w:p>
      <w:pPr>
        <w:spacing w:after="0"/>
        <w:ind w:left="0"/>
        <w:jc w:val="left"/>
      </w:pPr>
      <w:r>
        <w:rPr>
          <w:rFonts w:ascii="Times New Roman"/>
          <w:b/>
          <w:i w:val="false"/>
          <w:color w:val="000000"/>
        </w:rPr>
        <w:t xml:space="preserve"> 2016 жылға арналған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829"/>
        <w:gridCol w:w="915"/>
        <w:gridCol w:w="1066"/>
        <w:gridCol w:w="6048"/>
        <w:gridCol w:w="2956"/>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4 483 772,0
</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2 856 256,0
</w:t>
            </w:r>
          </w:p>
        </w:tc>
      </w:tr>
      <w:tr>
        <w:trPr>
          <w:trHeight w:val="3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700 550,0</w:t>
            </w:r>
          </w:p>
        </w:tc>
      </w:tr>
      <w:tr>
        <w:trPr>
          <w:trHeight w:val="3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700 550,0</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563 741,0</w:t>
            </w:r>
          </w:p>
        </w:tc>
      </w:tr>
      <w:tr>
        <w:trPr>
          <w:trHeight w:val="3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563 741,0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1 543 384,0</w:t>
            </w:r>
          </w:p>
        </w:tc>
      </w:tr>
      <w:tr>
        <w:trPr>
          <w:trHeight w:val="2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1 465 272,0</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12 127,0</w:t>
            </w:r>
          </w:p>
        </w:tc>
      </w:tr>
      <w:tr>
        <w:trPr>
          <w:trHeight w:val="3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65 464,0</w:t>
            </w:r>
          </w:p>
        </w:tc>
      </w:tr>
      <w:tr>
        <w:trPr>
          <w:trHeight w:val="2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35 595,0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6 636,0</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14 671,0</w:t>
            </w:r>
          </w:p>
        </w:tc>
      </w:tr>
      <w:tr>
        <w:trPr>
          <w:trHeight w:val="3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14 101,0</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8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12 986,0</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12 986,0</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8 208,0
</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6 839,0</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4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6 593,0</w:t>
            </w:r>
          </w:p>
        </w:tc>
      </w:tr>
      <w:tr>
        <w:trPr>
          <w:trHeight w:val="6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1 369,0</w:t>
            </w:r>
          </w:p>
        </w:tc>
      </w:tr>
      <w:tr>
        <w:trPr>
          <w:trHeight w:val="6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1 369,0</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20 033,0
</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20 033,0</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20 033,0</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1 599 275,0
</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1 599 275,0</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1 599 275,0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4 483 772,0
</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311 277,0
</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15 394,0</w:t>
            </w:r>
          </w:p>
        </w:tc>
      </w:tr>
      <w:tr>
        <w:trPr>
          <w:trHeight w:val="5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15 394,0</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124 698,0</w:t>
            </w:r>
          </w:p>
        </w:tc>
      </w:tr>
      <w:tr>
        <w:trPr>
          <w:trHeight w:val="5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120 609,0</w:t>
            </w:r>
          </w:p>
        </w:tc>
      </w:tr>
      <w:tr>
        <w:trPr>
          <w:trHeight w:val="5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4 089,0</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147 171,0</w:t>
            </w:r>
          </w:p>
        </w:tc>
      </w:tr>
      <w:tr>
        <w:trPr>
          <w:trHeight w:val="5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147 171,0</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54 128,0</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14 508,0</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8 790,0</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8 209,0</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8 484,0</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8 060,0</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10 497,0</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8 407,0</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8 655,0</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8 416,0</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9 017,0</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24 014,0</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2 713,0</w:t>
            </w:r>
          </w:p>
        </w:tc>
      </w:tr>
      <w:tr>
        <w:trPr>
          <w:trHeight w:val="82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19 840,0</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4 278,0
</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4 278,0</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4 278,0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3 675,0
</w:t>
            </w:r>
          </w:p>
        </w:tc>
      </w:tr>
      <w:tr>
        <w:trPr>
          <w:trHeight w:val="5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3 675,0</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3 675,0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3 254 348,0
</w:t>
            </w:r>
          </w:p>
        </w:tc>
      </w:tr>
      <w:tr>
        <w:trPr>
          <w:trHeight w:val="5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231 656,0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231 656,0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173 870,0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42 497,0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3 986,0</w:t>
            </w:r>
          </w:p>
        </w:tc>
      </w:tr>
      <w:tr>
        <w:trPr>
          <w:trHeight w:val="2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11 303,0</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3 022 692,0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6 337,0</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2 747 121,0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78 098,0</w:t>
            </w:r>
          </w:p>
        </w:tc>
      </w:tr>
      <w:tr>
        <w:trPr>
          <w:trHeight w:val="5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18 035,0</w:t>
            </w:r>
          </w:p>
        </w:tc>
      </w:tr>
      <w:tr>
        <w:trPr>
          <w:trHeight w:val="5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48 897,0</w:t>
            </w:r>
          </w:p>
        </w:tc>
      </w:tr>
      <w:tr>
        <w:trPr>
          <w:trHeight w:val="5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12 296,0</w:t>
            </w:r>
          </w:p>
        </w:tc>
      </w:tr>
      <w:tr>
        <w:trPr>
          <w:trHeight w:val="5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11 908,0</w:t>
            </w:r>
          </w:p>
        </w:tc>
      </w:tr>
      <w:tr>
        <w:trPr>
          <w:trHeight w:val="52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358 525,0
</w:t>
            </w:r>
          </w:p>
        </w:tc>
      </w:tr>
      <w:tr>
        <w:trPr>
          <w:trHeight w:val="5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331 537,0</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67 936,0</w:t>
            </w:r>
          </w:p>
        </w:tc>
      </w:tr>
      <w:tr>
        <w:trPr>
          <w:trHeight w:val="8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41 638,0</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10 739,0</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38 383,0</w:t>
            </w:r>
          </w:p>
        </w:tc>
      </w:tr>
      <w:tr>
        <w:trPr>
          <w:trHeight w:val="5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148 461,0</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2 685,0</w:t>
            </w:r>
          </w:p>
        </w:tc>
      </w:tr>
      <w:tr>
        <w:trPr>
          <w:trHeight w:val="3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1 957,0</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17 305,0</w:t>
            </w:r>
          </w:p>
        </w:tc>
      </w:tr>
      <w:tr>
        <w:trPr>
          <w:trHeight w:val="8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2 433,0</w:t>
            </w:r>
          </w:p>
        </w:tc>
      </w:tr>
      <w:tr>
        <w:trPr>
          <w:trHeight w:val="5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26 988,0</w:t>
            </w:r>
          </w:p>
        </w:tc>
      </w:tr>
      <w:tr>
        <w:trPr>
          <w:trHeight w:val="78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24 053,0</w:t>
            </w:r>
          </w:p>
        </w:tc>
      </w:tr>
      <w:tr>
        <w:trPr>
          <w:trHeight w:val="5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2 935,0</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104 525,0
</w:t>
            </w:r>
          </w:p>
        </w:tc>
      </w:tr>
      <w:tr>
        <w:trPr>
          <w:trHeight w:val="52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104 525,0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51 806,0</w:t>
            </w:r>
          </w:p>
        </w:tc>
      </w:tr>
      <w:tr>
        <w:trPr>
          <w:trHeight w:val="2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51 538,0</w:t>
            </w:r>
          </w:p>
        </w:tc>
      </w:tr>
      <w:tr>
        <w:trPr>
          <w:trHeight w:val="2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2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26 253,0</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25 672,0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w:t>
            </w:r>
          </w:p>
        </w:tc>
      </w:tr>
      <w:tr>
        <w:trPr>
          <w:trHeight w:val="2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26 466,0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26 466,0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203 437,0
</w:t>
            </w:r>
          </w:p>
        </w:tc>
      </w:tr>
      <w:tr>
        <w:trPr>
          <w:trHeight w:val="5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108 721,0</w:t>
            </w:r>
          </w:p>
        </w:tc>
      </w:tr>
      <w:tr>
        <w:trPr>
          <w:trHeight w:val="2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108 721,0</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21 760,0</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11 246,0</w:t>
            </w:r>
          </w:p>
        </w:tc>
      </w:tr>
      <w:tr>
        <w:trPr>
          <w:trHeight w:val="79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10 514,0</w:t>
            </w:r>
          </w:p>
        </w:tc>
      </w:tr>
      <w:tr>
        <w:trPr>
          <w:trHeight w:val="5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40 424,0</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40 424,0</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9 202,0</w:t>
            </w:r>
          </w:p>
        </w:tc>
      </w:tr>
      <w:tr>
        <w:trPr>
          <w:trHeight w:val="5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9 202,0</w:t>
            </w:r>
          </w:p>
        </w:tc>
      </w:tr>
      <w:tr>
        <w:trPr>
          <w:trHeight w:val="5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23 330,0</w:t>
            </w:r>
          </w:p>
        </w:tc>
      </w:tr>
      <w:tr>
        <w:trPr>
          <w:trHeight w:val="8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10 182,0</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13 148,0</w:t>
            </w:r>
          </w:p>
        </w:tc>
      </w:tr>
      <w:tr>
        <w:trPr>
          <w:trHeight w:val="52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89 904,0
</w:t>
            </w:r>
          </w:p>
        </w:tc>
      </w:tr>
      <w:tr>
        <w:trPr>
          <w:trHeight w:val="3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35 916,0</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35 916,0</w:t>
            </w:r>
          </w:p>
        </w:tc>
      </w:tr>
      <w:tr>
        <w:trPr>
          <w:trHeight w:val="5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14 383,0</w:t>
            </w:r>
          </w:p>
        </w:tc>
      </w:tr>
      <w:tr>
        <w:trPr>
          <w:trHeight w:val="52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10 781,0</w:t>
            </w:r>
          </w:p>
        </w:tc>
      </w:tr>
      <w:tr>
        <w:trPr>
          <w:trHeight w:val="2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2 622,0</w:t>
            </w:r>
          </w:p>
        </w:tc>
      </w:tr>
      <w:tr>
        <w:trPr>
          <w:trHeight w:val="2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9 117,0</w:t>
            </w:r>
          </w:p>
        </w:tc>
      </w:tr>
      <w:tr>
        <w:trPr>
          <w:trHeight w:val="52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9 117,0</w:t>
            </w:r>
          </w:p>
        </w:tc>
      </w:tr>
      <w:tr>
        <w:trPr>
          <w:trHeight w:val="4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30 488,0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30 488,0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14 985,0
</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14 985,0</w:t>
            </w:r>
          </w:p>
        </w:tc>
      </w:tr>
      <w:tr>
        <w:trPr>
          <w:trHeight w:val="108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14 985,0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5 108,0
</w:t>
            </w:r>
          </w:p>
        </w:tc>
      </w:tr>
      <w:tr>
        <w:trPr>
          <w:trHeight w:val="5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5 108,0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5 108,0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133 710,0
</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16 444,0</w:t>
            </w:r>
          </w:p>
        </w:tc>
      </w:tr>
      <w:tr>
        <w:trPr>
          <w:trHeight w:val="5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6 644,0</w:t>
            </w:r>
          </w:p>
        </w:tc>
      </w:tr>
      <w:tr>
        <w:trPr>
          <w:trHeight w:val="5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47 698,0</w:t>
            </w:r>
          </w:p>
        </w:tc>
      </w:tr>
      <w:tr>
        <w:trPr>
          <w:trHeight w:val="5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47 698,0</w:t>
            </w:r>
          </w:p>
        </w:tc>
      </w:tr>
      <w:tr>
        <w:trPr>
          <w:trHeight w:val="5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64 568,0</w:t>
            </w:r>
          </w:p>
        </w:tc>
      </w:tr>
      <w:tr>
        <w:trPr>
          <w:trHeight w:val="7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14 568,0</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5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5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 w:id="4"/>
    <w:p>
      <w:pPr>
        <w:spacing w:after="0"/>
        <w:ind w:left="0"/>
        <w:jc w:val="both"/>
      </w:pPr>
      <w:r>
        <w:rPr>
          <w:rFonts w:ascii="Times New Roman"/>
          <w:b w:val="false"/>
          <w:i w:val="false"/>
          <w:color w:val="000000"/>
          <w:sz w:val="28"/>
        </w:rPr>
        <w:t>
2013 жылғы 23 желтоқсандағы</w:t>
      </w:r>
      <w:r>
        <w:br/>
      </w:r>
      <w:r>
        <w:rPr>
          <w:rFonts w:ascii="Times New Roman"/>
          <w:b w:val="false"/>
          <w:i w:val="false"/>
          <w:color w:val="000000"/>
          <w:sz w:val="28"/>
        </w:rPr>
        <w:t>
№ 20/131 шешімге 4 қосымша</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2014 жылға арналған бюджеттік инвестициялық жобаларды (бағдарламаларды) іске асыруға бағытталған аудандық бюджеттің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Маңғыстау облысы Бейнеу аудандық мәслихатының 24.11.2014 </w:t>
      </w:r>
      <w:r>
        <w:rPr>
          <w:rFonts w:ascii="Times New Roman"/>
          <w:b w:val="false"/>
          <w:i w:val="false"/>
          <w:color w:val="ff0000"/>
          <w:sz w:val="28"/>
        </w:rPr>
        <w:t>№ 28/190</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1485"/>
        <w:gridCol w:w="1506"/>
        <w:gridCol w:w="8383"/>
      </w:tblGrid>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топ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әкімшілік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қала құрылысы және құрылыс бөлімі </w:t>
            </w:r>
          </w:p>
        </w:tc>
      </w:tr>
      <w:tr>
        <w:trPr>
          <w:trHeight w:val="31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4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4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51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r>
      <w:tr>
        <w:trPr>
          <w:trHeight w:val="52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r>
      <w:tr>
        <w:trPr>
          <w:trHeight w:val="37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7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r>
      <w:tr>
        <w:trPr>
          <w:trHeight w:val="37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30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r>
      <w:tr>
        <w:trPr>
          <w:trHeight w:val="31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r>
      <w:tr>
        <w:trPr>
          <w:trHeight w:val="30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r>
      <w:tr>
        <w:trPr>
          <w:trHeight w:val="54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6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5"/>
    <w:p>
      <w:pPr>
        <w:spacing w:after="0"/>
        <w:ind w:left="0"/>
        <w:jc w:val="both"/>
      </w:pPr>
      <w:r>
        <w:rPr>
          <w:rFonts w:ascii="Times New Roman"/>
          <w:b w:val="false"/>
          <w:i w:val="false"/>
          <w:color w:val="000000"/>
          <w:sz w:val="28"/>
        </w:rPr>
        <w:t>
2013 жылғы 23 желтоқсандағы</w:t>
      </w:r>
      <w:r>
        <w:br/>
      </w:r>
      <w:r>
        <w:rPr>
          <w:rFonts w:ascii="Times New Roman"/>
          <w:b w:val="false"/>
          <w:i w:val="false"/>
          <w:color w:val="000000"/>
          <w:sz w:val="28"/>
        </w:rPr>
        <w:t>
№ 20/131 шешімге 5 қосымша</w:t>
      </w:r>
      <w:r>
        <w:br/>
      </w:r>
      <w:r>
        <w:rPr>
          <w:rFonts w:ascii="Times New Roman"/>
          <w:b w:val="false"/>
          <w:i w:val="false"/>
          <w:color w:val="000000"/>
          <w:sz w:val="28"/>
        </w:rPr>
        <w:t>
 </w:t>
      </w:r>
    </w:p>
    <w:bookmarkEnd w:id="5"/>
    <w:p>
      <w:pPr>
        <w:spacing w:after="0"/>
        <w:ind w:left="0"/>
        <w:jc w:val="left"/>
      </w:pPr>
      <w:r>
        <w:rPr>
          <w:rFonts w:ascii="Times New Roman"/>
          <w:b/>
          <w:i w:val="false"/>
          <w:color w:val="000000"/>
        </w:rPr>
        <w:t xml:space="preserve"> 2015 жылға арналған бюджеттік инвестициялық жобаларды (бағдарламаларды) іске асыруға бағытталған аудандық бюджеттің бюджеттік даму бағдарламаларының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3"/>
        <w:gridCol w:w="1340"/>
        <w:gridCol w:w="1320"/>
        <w:gridCol w:w="8057"/>
      </w:tblGrid>
      <w:tr>
        <w:trPr>
          <w:trHeight w:val="25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w:t>
            </w:r>
            <w:r>
              <w:br/>
            </w:r>
            <w:r>
              <w:rPr>
                <w:rFonts w:ascii="Times New Roman"/>
                <w:b w:val="false"/>
                <w:i w:val="false"/>
                <w:color w:val="000000"/>
                <w:sz w:val="20"/>
              </w:rPr>
              <w:t>
</w:t>
            </w:r>
            <w:r>
              <w:rPr>
                <w:rFonts w:ascii="Times New Roman"/>
                <w:b/>
                <w:i w:val="false"/>
                <w:color w:val="000000"/>
                <w:sz w:val="20"/>
              </w:rPr>
              <w:t>цио-</w:t>
            </w:r>
            <w:r>
              <w:br/>
            </w:r>
            <w:r>
              <w:rPr>
                <w:rFonts w:ascii="Times New Roman"/>
                <w:b w:val="false"/>
                <w:i w:val="false"/>
                <w:color w:val="000000"/>
                <w:sz w:val="20"/>
              </w:rPr>
              <w:t>
</w:t>
            </w:r>
            <w:r>
              <w:rPr>
                <w:rFonts w:ascii="Times New Roman"/>
                <w:b/>
                <w:i w:val="false"/>
                <w:color w:val="000000"/>
                <w:sz w:val="20"/>
              </w:rPr>
              <w:t>налдық топ</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w:t>
            </w:r>
            <w:r>
              <w:br/>
            </w:r>
            <w:r>
              <w:rPr>
                <w:rFonts w:ascii="Times New Roman"/>
                <w:b w:val="false"/>
                <w:i w:val="false"/>
                <w:color w:val="000000"/>
                <w:sz w:val="20"/>
              </w:rPr>
              <w:t>
</w:t>
            </w:r>
            <w:r>
              <w:rPr>
                <w:rFonts w:ascii="Times New Roman"/>
                <w:b/>
                <w:i w:val="false"/>
                <w:color w:val="000000"/>
                <w:sz w:val="20"/>
              </w:rPr>
              <w:t>шілік</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i w:val="false"/>
                <w:color w:val="000000"/>
                <w:sz w:val="20"/>
              </w:rPr>
              <w:t>лама</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1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қала құрылысы және құрылыс бөлімі </w:t>
            </w:r>
          </w:p>
        </w:tc>
      </w:tr>
      <w:tr>
        <w:trPr>
          <w:trHeight w:val="36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r>
      <w:tr>
        <w:trPr>
          <w:trHeight w:val="34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51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r>
      <w:tr>
        <w:trPr>
          <w:trHeight w:val="37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28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r>
      <w:tr>
        <w:trPr>
          <w:trHeight w:val="27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8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r>
      <w:tr>
        <w:trPr>
          <w:trHeight w:val="28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5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r>
      <w:tr>
        <w:trPr>
          <w:trHeight w:val="51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6"/>
    <w:p>
      <w:pPr>
        <w:spacing w:after="0"/>
        <w:ind w:left="0"/>
        <w:jc w:val="both"/>
      </w:pPr>
      <w:r>
        <w:rPr>
          <w:rFonts w:ascii="Times New Roman"/>
          <w:b w:val="false"/>
          <w:i w:val="false"/>
          <w:color w:val="000000"/>
          <w:sz w:val="28"/>
        </w:rPr>
        <w:t>
2013 жылғы 23 желтоқсандағы</w:t>
      </w:r>
      <w:r>
        <w:br/>
      </w:r>
      <w:r>
        <w:rPr>
          <w:rFonts w:ascii="Times New Roman"/>
          <w:b w:val="false"/>
          <w:i w:val="false"/>
          <w:color w:val="000000"/>
          <w:sz w:val="28"/>
        </w:rPr>
        <w:t>
№ 20/131 шешімге 6 қосымша</w:t>
      </w:r>
      <w:r>
        <w:br/>
      </w:r>
      <w:r>
        <w:rPr>
          <w:rFonts w:ascii="Times New Roman"/>
          <w:b w:val="false"/>
          <w:i w:val="false"/>
          <w:color w:val="000000"/>
          <w:sz w:val="28"/>
        </w:rPr>
        <w:t>
 </w:t>
      </w:r>
    </w:p>
    <w:bookmarkEnd w:id="6"/>
    <w:p>
      <w:pPr>
        <w:spacing w:after="0"/>
        <w:ind w:left="0"/>
        <w:jc w:val="left"/>
      </w:pPr>
      <w:r>
        <w:rPr>
          <w:rFonts w:ascii="Times New Roman"/>
          <w:b/>
          <w:i w:val="false"/>
          <w:color w:val="000000"/>
        </w:rPr>
        <w:t xml:space="preserve"> 2014 жылға арналған аудандық бюджетті атқару процесінде</w:t>
      </w:r>
      <w:r>
        <w:br/>
      </w:r>
      <w:r>
        <w:rPr>
          <w:rFonts w:ascii="Times New Roman"/>
          <w:b/>
          <w:i w:val="false"/>
          <w:color w:val="000000"/>
        </w:rPr>
        <w:t>
секвестрлеуге жатпайтын бюджеттік бағдарлама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1592"/>
        <w:gridCol w:w="1363"/>
        <w:gridCol w:w="8178"/>
      </w:tblGrid>
      <w:tr>
        <w:trPr>
          <w:trHeight w:val="25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w:t>
            </w:r>
            <w:r>
              <w:br/>
            </w:r>
            <w:r>
              <w:rPr>
                <w:rFonts w:ascii="Times New Roman"/>
                <w:b w:val="false"/>
                <w:i w:val="false"/>
                <w:color w:val="000000"/>
                <w:sz w:val="20"/>
              </w:rPr>
              <w:t>
</w:t>
            </w:r>
            <w:r>
              <w:rPr>
                <w:rFonts w:ascii="Times New Roman"/>
                <w:b/>
                <w:i w:val="false"/>
                <w:color w:val="000000"/>
                <w:sz w:val="20"/>
              </w:rPr>
              <w:t>цио-</w:t>
            </w:r>
            <w:r>
              <w:br/>
            </w:r>
            <w:r>
              <w:rPr>
                <w:rFonts w:ascii="Times New Roman"/>
                <w:b w:val="false"/>
                <w:i w:val="false"/>
                <w:color w:val="000000"/>
                <w:sz w:val="20"/>
              </w:rPr>
              <w:t>
</w:t>
            </w:r>
            <w:r>
              <w:rPr>
                <w:rFonts w:ascii="Times New Roman"/>
                <w:b/>
                <w:i w:val="false"/>
                <w:color w:val="000000"/>
                <w:sz w:val="20"/>
              </w:rPr>
              <w:t>налдық топ</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Әкiм-</w:t>
            </w:r>
            <w:r>
              <w:br/>
            </w:r>
            <w:r>
              <w:rPr>
                <w:rFonts w:ascii="Times New Roman"/>
                <w:b w:val="false"/>
                <w:i w:val="false"/>
                <w:color w:val="000000"/>
                <w:sz w:val="20"/>
              </w:rPr>
              <w:t>
</w:t>
            </w:r>
            <w:r>
              <w:rPr>
                <w:rFonts w:ascii="Times New Roman"/>
                <w:b/>
                <w:i w:val="false"/>
                <w:color w:val="000000"/>
                <w:sz w:val="20"/>
              </w:rPr>
              <w:t>шілік</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i w:val="false"/>
                <w:color w:val="000000"/>
                <w:sz w:val="20"/>
              </w:rPr>
              <w:t>лама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27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5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7"/>
    <w:p>
      <w:pPr>
        <w:spacing w:after="0"/>
        <w:ind w:left="0"/>
        <w:jc w:val="both"/>
      </w:pPr>
      <w:r>
        <w:rPr>
          <w:rFonts w:ascii="Times New Roman"/>
          <w:b w:val="false"/>
          <w:i w:val="false"/>
          <w:color w:val="000000"/>
          <w:sz w:val="28"/>
        </w:rPr>
        <w:t>
2013 жылғы 23 желтоқсандағы</w:t>
      </w:r>
      <w:r>
        <w:br/>
      </w:r>
      <w:r>
        <w:rPr>
          <w:rFonts w:ascii="Times New Roman"/>
          <w:b w:val="false"/>
          <w:i w:val="false"/>
          <w:color w:val="000000"/>
          <w:sz w:val="28"/>
        </w:rPr>
        <w:t>
№ 20/131 шешімге 7 қосымша</w:t>
      </w:r>
      <w:r>
        <w:br/>
      </w:r>
      <w:r>
        <w:rPr>
          <w:rFonts w:ascii="Times New Roman"/>
          <w:b w:val="false"/>
          <w:i w:val="false"/>
          <w:color w:val="000000"/>
          <w:sz w:val="28"/>
        </w:rPr>
        <w:t>
 </w:t>
      </w:r>
    </w:p>
    <w:bookmarkEnd w:id="7"/>
    <w:p>
      <w:pPr>
        <w:spacing w:after="0"/>
        <w:ind w:left="0"/>
        <w:jc w:val="left"/>
      </w:pPr>
      <w:r>
        <w:rPr>
          <w:rFonts w:ascii="Times New Roman"/>
          <w:b/>
          <w:i w:val="false"/>
          <w:color w:val="000000"/>
        </w:rPr>
        <w:t xml:space="preserve"> 2014 жылға арналған әрбір қаладағы ауданның, аудандық маңызы бар қаланың, кенттің, ауылдың, ауылдық округтің бюджеттік бағдарламаларының тізбесі</w:t>
      </w:r>
      <w:r>
        <w:br/>
      </w:r>
      <w:r>
        <w:rPr>
          <w:rFonts w:ascii="Times New Roman"/>
          <w:b/>
          <w:i w:val="false"/>
          <w:color w:val="000000"/>
        </w:rPr>
        <w:t>
 </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1"/>
        <w:gridCol w:w="1397"/>
        <w:gridCol w:w="1397"/>
        <w:gridCol w:w="9165"/>
      </w:tblGrid>
      <w:tr>
        <w:trPr>
          <w:trHeight w:val="25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w:t>
            </w:r>
            <w:r>
              <w:br/>
            </w:r>
            <w:r>
              <w:rPr>
                <w:rFonts w:ascii="Times New Roman"/>
                <w:b w:val="false"/>
                <w:i w:val="false"/>
                <w:color w:val="000000"/>
                <w:sz w:val="20"/>
              </w:rPr>
              <w:t>
</w:t>
            </w:r>
            <w:r>
              <w:rPr>
                <w:rFonts w:ascii="Times New Roman"/>
                <w:b/>
                <w:i w:val="false"/>
                <w:color w:val="000000"/>
                <w:sz w:val="20"/>
              </w:rPr>
              <w:t>цио-</w:t>
            </w:r>
            <w:r>
              <w:br/>
            </w:r>
            <w:r>
              <w:rPr>
                <w:rFonts w:ascii="Times New Roman"/>
                <w:b w:val="false"/>
                <w:i w:val="false"/>
                <w:color w:val="000000"/>
                <w:sz w:val="20"/>
              </w:rPr>
              <w:t>
</w:t>
            </w:r>
            <w:r>
              <w:rPr>
                <w:rFonts w:ascii="Times New Roman"/>
                <w:b/>
                <w:i w:val="false"/>
                <w:color w:val="000000"/>
                <w:sz w:val="20"/>
              </w:rPr>
              <w:t>налдық топ</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Әкiм-</w:t>
            </w:r>
            <w:r>
              <w:br/>
            </w:r>
            <w:r>
              <w:rPr>
                <w:rFonts w:ascii="Times New Roman"/>
                <w:b w:val="false"/>
                <w:i w:val="false"/>
                <w:color w:val="000000"/>
                <w:sz w:val="20"/>
              </w:rPr>
              <w:t>
</w:t>
            </w:r>
            <w:r>
              <w:rPr>
                <w:rFonts w:ascii="Times New Roman"/>
                <w:b/>
                <w:i w:val="false"/>
                <w:color w:val="000000"/>
                <w:sz w:val="20"/>
              </w:rPr>
              <w:t>шілік</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i w:val="false"/>
                <w:color w:val="000000"/>
                <w:sz w:val="20"/>
              </w:rPr>
              <w:t>лама</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r>
      <w:tr>
        <w:trPr>
          <w:trHeight w:val="2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2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 аппаратының қызметін қамтамасыз ету</w:t>
            </w:r>
          </w:p>
        </w:tc>
      </w:tr>
      <w:tr>
        <w:trPr>
          <w:trHeight w:val="2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r>
      <w:tr>
        <w:trPr>
          <w:trHeight w:val="2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 аппаратының қызметін қамтамасыз ету</w:t>
            </w:r>
          </w:p>
        </w:tc>
      </w:tr>
      <w:tr>
        <w:trPr>
          <w:trHeight w:val="2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r>
      <w:tr>
        <w:trPr>
          <w:trHeight w:val="2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 аппаратының қызметін қамтамасыз ету</w:t>
            </w:r>
          </w:p>
        </w:tc>
      </w:tr>
      <w:tr>
        <w:trPr>
          <w:trHeight w:val="2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r>
      <w:tr>
        <w:trPr>
          <w:trHeight w:val="2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 аппаратының қызметін қамтамасыз ету</w:t>
            </w:r>
          </w:p>
        </w:tc>
      </w:tr>
      <w:tr>
        <w:trPr>
          <w:trHeight w:val="2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r>
      <w:tr>
        <w:trPr>
          <w:trHeight w:val="2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 аппаратының қызметін қамтамасыз ету</w:t>
            </w:r>
          </w:p>
        </w:tc>
      </w:tr>
      <w:tr>
        <w:trPr>
          <w:trHeight w:val="2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r>
      <w:tr>
        <w:trPr>
          <w:trHeight w:val="2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 аппаратының қызметін қамтамасыз ету</w:t>
            </w:r>
          </w:p>
        </w:tc>
      </w:tr>
      <w:tr>
        <w:trPr>
          <w:trHeight w:val="2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r>
      <w:tr>
        <w:trPr>
          <w:trHeight w:val="2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 аппаратының қызметін қамтамасыз ету</w:t>
            </w:r>
          </w:p>
        </w:tc>
      </w:tr>
      <w:tr>
        <w:trPr>
          <w:trHeight w:val="2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r>
      <w:tr>
        <w:trPr>
          <w:trHeight w:val="2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 аппаратының қызметін қамтамасыз ету</w:t>
            </w:r>
          </w:p>
        </w:tc>
      </w:tr>
      <w:tr>
        <w:trPr>
          <w:trHeight w:val="2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r>
      <w:tr>
        <w:trPr>
          <w:trHeight w:val="2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 аппаратының қызметін қамтамасыз ету</w:t>
            </w:r>
          </w:p>
        </w:tc>
      </w:tr>
      <w:tr>
        <w:trPr>
          <w:trHeight w:val="2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r>
      <w:tr>
        <w:trPr>
          <w:trHeight w:val="2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 аппаратының қызметін қамтамасыз ету</w:t>
            </w:r>
          </w:p>
        </w:tc>
      </w:tr>
      <w:tr>
        <w:trPr>
          <w:trHeight w:val="2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r>
      <w:tr>
        <w:trPr>
          <w:trHeight w:val="27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 аппаратының қызметін қамтамасыз ету</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ұйымдарының қызметін қамтамасыз ету</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ұйымдарының қызметін қамтамасыз ету</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ұйымдарының қызметін қамтамасыз ету</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ұйымдарының қызметін қамтамасыз ету</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r>
      <w:tr>
        <w:trPr>
          <w:trHeight w:val="31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r>
      <w:tr>
        <w:trPr>
          <w:trHeight w:val="30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Тұрғын-үй коммуналдық шаруашылық</w:t>
            </w:r>
          </w:p>
        </w:tc>
      </w:tr>
      <w:tr>
        <w:trPr>
          <w:trHeight w:val="30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30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r>
      <w:tr>
        <w:trPr>
          <w:trHeight w:val="30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30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r>
      <w:tr>
        <w:trPr>
          <w:trHeight w:val="30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30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