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5f1d" w14:textId="57c5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94 "Аманкелді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2013 жылы 12 қарашадағы № 175 шешімі. Қостанай облысының Әділет департаментінде 2013 жылғы 27 қарашада № 4307 болып тіркелді. Қолданылу мерзімінің аяқталуына байланысты күші жойылды (Қостанай облысы Аманкелді ауданы мәслихатының 2014 жылғы 27 қаңтардағы № 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Аманкелді ауданы мәслихатының 27.01.2014 № 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"Аманкелді ауданының 2013-2015 жылдарға арналған аудандық бюджеті туралы" шешіміне (Нормативтік құқықтық актілерді мемлекеттік тіркеу тізілімінде № 3960 тіркелген, 2013 жылғы 11 қаңтарда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1542950,1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171601,0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4967,2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6419,0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1359962,9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1545925,9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22483,7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26915,9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4432,2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-25459,5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25459,5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Сакетов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613"/>
        <w:gridCol w:w="613"/>
        <w:gridCol w:w="761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1542950,1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171201,0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10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5367,2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93"/>
        <w:gridCol w:w="653"/>
        <w:gridCol w:w="7393"/>
        <w:gridCol w:w="19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1545925,9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189440,9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169712,9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65641,6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90604,3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10393,7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953502,0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808269,1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808269,1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792572,1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38963,9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38963,9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10004,4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104626,2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86323,5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49563,7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18302,7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16692,3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89760,1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4807,8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4750,5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7886,3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33"/>
        <w:gridCol w:w="693"/>
        <w:gridCol w:w="7313"/>
        <w:gridCol w:w="1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-25459,5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25459,5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33"/>
        <w:gridCol w:w="693"/>
        <w:gridCol w:w="6993"/>
        <w:gridCol w:w="19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селолық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