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1dbc" w14:textId="f7e1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қоғамдық жұмыстарды ұйымдастыру туралы</w:t>
      </w:r>
    </w:p>
    <w:p>
      <w:pPr>
        <w:spacing w:after="0"/>
        <w:ind w:left="0"/>
        <w:jc w:val="both"/>
      </w:pPr>
      <w:r>
        <w:rPr>
          <w:rFonts w:ascii="Times New Roman"/>
          <w:b w:val="false"/>
          <w:i w:val="false"/>
          <w:color w:val="000000"/>
          <w:sz w:val="28"/>
        </w:rPr>
        <w:t>Қостанай облысы Жангелдин ауданы әкімдігінің 2013 жылғы 21 қаңтардағы № 29 қаулысы. Қостанай облысының Әділет департаментімен 2013 жылғы 8 ақпанда № 4004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 ережесiнің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8-тармақтарына</w:t>
      </w:r>
      <w:r>
        <w:rPr>
          <w:rFonts w:ascii="Times New Roman"/>
          <w:b w:val="false"/>
          <w:i w:val="false"/>
          <w:color w:val="000000"/>
          <w:sz w:val="28"/>
        </w:rPr>
        <w:t xml:space="preserve">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қоғамдық жұмыстарға қатысатын жұмыссыздардың еңбегіне төленетін ақының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жұмыссыздардың нақты орындалған жұмыстарға еңбегіне төленетін ақы аудандық бюджет қаражатынан төленсін.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белгiленген мөлшерде әлеуметтiк салықты төлеуге және Мемлекеттiк әлеуметтiк сақтандыру қорына әлеуметтiк аударымдарға, жыл сайынғы ақылы еңбек демалысының пайдаланылмаған күндерi үшiн өтемақы төлемдерiне, қоғамдық жұмыстарға қатысатын жұмыссыздарға тиесiлi жалақы есептеу және төлеу бойынша екiншi деңгейдегi банктердiң қызметтерiне делдалдық сыйақы төлеуге арналған шығындар жергiлiктi бюджет қаражаты есебiнен өтелетiнi белгiленсiн.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"Жангелдин ауданының жұмыспен қамту және әлеуметтік бағдарламалар бөлімі" мемлекеттік мекемесі және жұмыс беруші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аудан әкімінің орынбасары Ш.С. Оспановқа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 және 2013 жылдың 1 қаңтарынан бастап туындаған қатынастарға таратылады.</w:t>
      </w:r>
    </w:p>
    <w:bookmarkEnd w:id="0"/>
    <w:p>
      <w:pPr>
        <w:spacing w:after="0"/>
        <w:ind w:left="0"/>
        <w:jc w:val="both"/>
      </w:pPr>
      <w:r>
        <w:rPr>
          <w:rFonts w:ascii="Times New Roman"/>
          <w:b w:val="false"/>
          <w:i/>
          <w:color w:val="000000"/>
          <w:sz w:val="28"/>
        </w:rPr>
        <w:t>      Аудан әкімі                                А. Кенжегарин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Л. Зейнекина</w:t>
      </w:r>
    </w:p>
    <w:p>
      <w:pPr>
        <w:spacing w:after="0"/>
        <w:ind w:left="0"/>
        <w:jc w:val="both"/>
      </w:pPr>
      <w:r>
        <w:rPr>
          <w:rFonts w:ascii="Times New Roman"/>
          <w:b w:val="false"/>
          <w:i/>
          <w:color w:val="000000"/>
          <w:sz w:val="28"/>
        </w:rPr>
        <w:t>      Жангелдин ауданының тұрғын</w:t>
      </w:r>
      <w:r>
        <w:br/>
      </w:r>
      <w:r>
        <w:rPr>
          <w:rFonts w:ascii="Times New Roman"/>
          <w:b w:val="false"/>
          <w:i w:val="false"/>
          <w:color w:val="000000"/>
          <w:sz w:val="28"/>
        </w:rPr>
        <w:t>
</w:t>
      </w:r>
      <w:r>
        <w:rPr>
          <w:rFonts w:ascii="Times New Roman"/>
          <w:b w:val="false"/>
          <w:i/>
          <w:color w:val="000000"/>
          <w:sz w:val="28"/>
        </w:rPr>
        <w:t>      үй-коммуналдық шаруашылық,</w:t>
      </w:r>
      <w:r>
        <w:br/>
      </w:r>
      <w:r>
        <w:rPr>
          <w:rFonts w:ascii="Times New Roman"/>
          <w:b w:val="false"/>
          <w:i w:val="false"/>
          <w:color w:val="000000"/>
          <w:sz w:val="28"/>
        </w:rPr>
        <w:t>
</w:t>
      </w:r>
      <w:r>
        <w:rPr>
          <w:rFonts w:ascii="Times New Roman"/>
          <w:b w:val="false"/>
          <w:i/>
          <w:color w:val="000000"/>
          <w:sz w:val="28"/>
        </w:rPr>
        <w:t>      жолаушылар көлігі және</w:t>
      </w:r>
      <w:r>
        <w:br/>
      </w:r>
      <w:r>
        <w:rPr>
          <w:rFonts w:ascii="Times New Roman"/>
          <w:b w:val="false"/>
          <w:i w:val="false"/>
          <w:color w:val="000000"/>
          <w:sz w:val="28"/>
        </w:rPr>
        <w:t>
</w:t>
      </w:r>
      <w:r>
        <w:rPr>
          <w:rFonts w:ascii="Times New Roman"/>
          <w:b w:val="false"/>
          <w:i/>
          <w:color w:val="000000"/>
          <w:sz w:val="28"/>
        </w:rPr>
        <w:t>      автомобиль жолдары бөлімінің</w:t>
      </w:r>
      <w:r>
        <w:br/>
      </w:r>
      <w:r>
        <w:rPr>
          <w:rFonts w:ascii="Times New Roman"/>
          <w:b w:val="false"/>
          <w:i w:val="false"/>
          <w:color w:val="000000"/>
          <w:sz w:val="28"/>
        </w:rPr>
        <w:t>
</w:t>
      </w:r>
      <w:r>
        <w:rPr>
          <w:rFonts w:ascii="Times New Roman"/>
          <w:b w:val="false"/>
          <w:i/>
          <w:color w:val="000000"/>
          <w:sz w:val="28"/>
        </w:rPr>
        <w:t>      "Коммуналдық шаруашылық</w:t>
      </w:r>
      <w:r>
        <w:br/>
      </w:r>
      <w:r>
        <w:rPr>
          <w:rFonts w:ascii="Times New Roman"/>
          <w:b w:val="false"/>
          <w:i w:val="false"/>
          <w:color w:val="000000"/>
          <w:sz w:val="28"/>
        </w:rPr>
        <w:t>
</w:t>
      </w:r>
      <w:r>
        <w:rPr>
          <w:rFonts w:ascii="Times New Roman"/>
          <w:b w:val="false"/>
          <w:i/>
          <w:color w:val="000000"/>
          <w:sz w:val="28"/>
        </w:rPr>
        <w:t>      кәсіпорны"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директоры</w:t>
      </w:r>
      <w:r>
        <w:br/>
      </w:r>
      <w:r>
        <w:rPr>
          <w:rFonts w:ascii="Times New Roman"/>
          <w:b w:val="false"/>
          <w:i w:val="false"/>
          <w:color w:val="000000"/>
          <w:sz w:val="28"/>
        </w:rPr>
        <w:t>
</w:t>
      </w:r>
      <w:r>
        <w:rPr>
          <w:rFonts w:ascii="Times New Roman"/>
          <w:b w:val="false"/>
          <w:i/>
          <w:color w:val="000000"/>
          <w:sz w:val="28"/>
        </w:rPr>
        <w:t>      _______________ М. Қалиев</w:t>
      </w:r>
    </w:p>
    <w:p>
      <w:pPr>
        <w:spacing w:after="0"/>
        <w:ind w:left="0"/>
        <w:jc w:val="both"/>
      </w:pPr>
      <w:r>
        <w:rPr>
          <w:rFonts w:ascii="Times New Roman"/>
          <w:b w:val="false"/>
          <w:i w:val="false"/>
          <w:color w:val="000000"/>
          <w:sz w:val="28"/>
        </w:rPr>
        <w:t>      </w:t>
      </w:r>
      <w:r>
        <w:rPr>
          <w:rFonts w:ascii="Times New Roman"/>
          <w:b w:val="false"/>
          <w:i/>
          <w:color w:val="000000"/>
          <w:sz w:val="28"/>
        </w:rPr>
        <w:t>"Жангелдин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 Д. Бидашев</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21 қаңтардағы    </w:t>
      </w:r>
      <w:r>
        <w:br/>
      </w:r>
      <w:r>
        <w:rPr>
          <w:rFonts w:ascii="Times New Roman"/>
          <w:b w:val="false"/>
          <w:i w:val="false"/>
          <w:color w:val="000000"/>
          <w:sz w:val="28"/>
        </w:rPr>
        <w:t xml:space="preserve">
№ 29 қаулысымен бекітілген   </w:t>
      </w:r>
    </w:p>
    <w:bookmarkEnd w:id="1"/>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қоғамдық жұмыстарға қатысатын жұмыссыздардың еңбегіне төленетін ақының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2637"/>
        <w:gridCol w:w="2878"/>
        <w:gridCol w:w="2069"/>
        <w:gridCol w:w="2135"/>
        <w:gridCol w:w="1918"/>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атауы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түрлері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сағатпен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нақты</w:t>
            </w:r>
            <w:r>
              <w:br/>
            </w:r>
            <w:r>
              <w:rPr>
                <w:rFonts w:ascii="Times New Roman"/>
                <w:b w:val="false"/>
                <w:i w:val="false"/>
                <w:color w:val="000000"/>
                <w:sz w:val="20"/>
              </w:rPr>
              <w:t>
</w:t>
            </w:r>
            <w:r>
              <w:rPr>
                <w:rFonts w:ascii="Times New Roman"/>
                <w:b w:val="false"/>
                <w:i w:val="false"/>
                <w:color w:val="000000"/>
                <w:sz w:val="20"/>
              </w:rPr>
              <w:t>жағдайлары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w:t>
            </w:r>
            <w:r>
              <w:br/>
            </w:r>
            <w:r>
              <w:rPr>
                <w:rFonts w:ascii="Times New Roman"/>
                <w:b w:val="false"/>
                <w:i w:val="false"/>
                <w:color w:val="000000"/>
                <w:sz w:val="20"/>
              </w:rPr>
              <w:t>
</w:t>
            </w:r>
            <w:r>
              <w:rPr>
                <w:rFonts w:ascii="Times New Roman"/>
                <w:b w:val="false"/>
                <w:i w:val="false"/>
                <w:color w:val="000000"/>
                <w:sz w:val="20"/>
              </w:rPr>
              <w:t>төленетін</w:t>
            </w:r>
            <w:r>
              <w:br/>
            </w:r>
            <w:r>
              <w:rPr>
                <w:rFonts w:ascii="Times New Roman"/>
                <w:b w:val="false"/>
                <w:i w:val="false"/>
                <w:color w:val="000000"/>
                <w:sz w:val="20"/>
              </w:rPr>
              <w:t>
</w:t>
            </w:r>
            <w:r>
              <w:rPr>
                <w:rFonts w:ascii="Times New Roman"/>
                <w:b w:val="false"/>
                <w:i w:val="false"/>
                <w:color w:val="000000"/>
                <w:sz w:val="20"/>
              </w:rPr>
              <w:t>ақы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кәсіпорны"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кәсіпорны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Қызметкердің</w:t>
            </w:r>
            <w:r>
              <w:br/>
            </w:r>
            <w:r>
              <w:rPr>
                <w:rFonts w:ascii="Times New Roman"/>
                <w:b w:val="false"/>
                <w:i w:val="false"/>
                <w:color w:val="000000"/>
                <w:sz w:val="20"/>
              </w:rPr>
              <w:t>
</w:t>
            </w:r>
            <w:r>
              <w:rPr>
                <w:rFonts w:ascii="Times New Roman"/>
                <w:b w:val="false"/>
                <w:i w:val="false"/>
                <w:color w:val="000000"/>
                <w:sz w:val="20"/>
              </w:rPr>
              <w:t>алдын 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Торғай</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әкімдік</w:t>
            </w:r>
            <w:r>
              <w:br/>
            </w:r>
            <w:r>
              <w:rPr>
                <w:rFonts w:ascii="Times New Roman"/>
                <w:b w:val="false"/>
                <w:i w:val="false"/>
                <w:color w:val="000000"/>
                <w:sz w:val="20"/>
              </w:rPr>
              <w:t>
</w:t>
            </w:r>
            <w:r>
              <w:rPr>
                <w:rFonts w:ascii="Times New Roman"/>
                <w:b w:val="false"/>
                <w:i w:val="false"/>
                <w:color w:val="000000"/>
                <w:sz w:val="20"/>
              </w:rPr>
              <w:t>алаңының,</w:t>
            </w:r>
            <w:r>
              <w:br/>
            </w:r>
            <w:r>
              <w:rPr>
                <w:rFonts w:ascii="Times New Roman"/>
                <w:b w:val="false"/>
                <w:i w:val="false"/>
                <w:color w:val="000000"/>
                <w:sz w:val="20"/>
              </w:rPr>
              <w:t>
</w:t>
            </w:r>
            <w:r>
              <w:rPr>
                <w:rFonts w:ascii="Times New Roman"/>
                <w:b w:val="false"/>
                <w:i w:val="false"/>
                <w:color w:val="000000"/>
                <w:sz w:val="20"/>
              </w:rPr>
              <w:t>Ш. Жәнібек</w:t>
            </w:r>
            <w:r>
              <w:br/>
            </w:r>
            <w:r>
              <w:rPr>
                <w:rFonts w:ascii="Times New Roman"/>
                <w:b w:val="false"/>
                <w:i w:val="false"/>
                <w:color w:val="000000"/>
                <w:sz w:val="20"/>
              </w:rPr>
              <w:t>
</w:t>
            </w: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ескерткіштер</w:t>
            </w:r>
            <w:r>
              <w:br/>
            </w:r>
            <w:r>
              <w:rPr>
                <w:rFonts w:ascii="Times New Roman"/>
                <w:b w:val="false"/>
                <w:i w:val="false"/>
                <w:color w:val="000000"/>
                <w:sz w:val="20"/>
              </w:rPr>
              <w:t>
</w:t>
            </w:r>
            <w:r>
              <w:rPr>
                <w:rFonts w:ascii="Times New Roman"/>
                <w:b w:val="false"/>
                <w:i w:val="false"/>
                <w:color w:val="000000"/>
                <w:sz w:val="20"/>
              </w:rPr>
              <w:t>алаңының</w:t>
            </w:r>
            <w:r>
              <w:br/>
            </w:r>
            <w:r>
              <w:rPr>
                <w:rFonts w:ascii="Times New Roman"/>
                <w:b w:val="false"/>
                <w:i w:val="false"/>
                <w:color w:val="000000"/>
                <w:sz w:val="20"/>
              </w:rPr>
              <w:t>
</w:t>
            </w:r>
            <w:r>
              <w:rPr>
                <w:rFonts w:ascii="Times New Roman"/>
                <w:b w:val="false"/>
                <w:i w:val="false"/>
                <w:color w:val="000000"/>
                <w:sz w:val="20"/>
              </w:rPr>
              <w:t>маңайын,</w:t>
            </w:r>
            <w:r>
              <w:br/>
            </w:r>
            <w:r>
              <w:rPr>
                <w:rFonts w:ascii="Times New Roman"/>
                <w:b w:val="false"/>
                <w:i w:val="false"/>
                <w:color w:val="000000"/>
                <w:sz w:val="20"/>
              </w:rPr>
              <w:t>
</w:t>
            </w:r>
            <w:r>
              <w:rPr>
                <w:rFonts w:ascii="Times New Roman"/>
                <w:b w:val="false"/>
                <w:i w:val="false"/>
                <w:color w:val="000000"/>
                <w:sz w:val="20"/>
              </w:rPr>
              <w:t>сондай-ақ</w:t>
            </w:r>
            <w:r>
              <w:br/>
            </w:r>
            <w:r>
              <w:rPr>
                <w:rFonts w:ascii="Times New Roman"/>
                <w:b w:val="false"/>
                <w:i w:val="false"/>
                <w:color w:val="000000"/>
                <w:sz w:val="20"/>
              </w:rPr>
              <w:t>
</w:t>
            </w:r>
            <w:r>
              <w:rPr>
                <w:rFonts w:ascii="Times New Roman"/>
                <w:b w:val="false"/>
                <w:i w:val="false"/>
                <w:color w:val="000000"/>
                <w:sz w:val="20"/>
              </w:rPr>
              <w:t>балалар ойын</w:t>
            </w:r>
            <w:r>
              <w:br/>
            </w:r>
            <w:r>
              <w:rPr>
                <w:rFonts w:ascii="Times New Roman"/>
                <w:b w:val="false"/>
                <w:i w:val="false"/>
                <w:color w:val="000000"/>
                <w:sz w:val="20"/>
              </w:rPr>
              <w:t>
</w:t>
            </w:r>
            <w:r>
              <w:rPr>
                <w:rFonts w:ascii="Times New Roman"/>
                <w:b w:val="false"/>
                <w:i w:val="false"/>
                <w:color w:val="000000"/>
                <w:sz w:val="20"/>
              </w:rPr>
              <w:t>алаңын қардан</w:t>
            </w:r>
            <w:r>
              <w:br/>
            </w:r>
            <w:r>
              <w:rPr>
                <w:rFonts w:ascii="Times New Roman"/>
                <w:b w:val="false"/>
                <w:i w:val="false"/>
                <w:color w:val="000000"/>
                <w:sz w:val="20"/>
              </w:rPr>
              <w:t>
</w:t>
            </w:r>
            <w:r>
              <w:rPr>
                <w:rFonts w:ascii="Times New Roman"/>
                <w:b w:val="false"/>
                <w:i w:val="false"/>
                <w:color w:val="000000"/>
                <w:sz w:val="20"/>
              </w:rPr>
              <w:t>және қоқыстан</w:t>
            </w:r>
            <w:r>
              <w:br/>
            </w:r>
            <w:r>
              <w:rPr>
                <w:rFonts w:ascii="Times New Roman"/>
                <w:b w:val="false"/>
                <w:i w:val="false"/>
                <w:color w:val="000000"/>
                <w:sz w:val="20"/>
              </w:rPr>
              <w:t>
</w:t>
            </w:r>
            <w:r>
              <w:rPr>
                <w:rFonts w:ascii="Times New Roman"/>
                <w:b w:val="false"/>
                <w:i w:val="false"/>
                <w:color w:val="000000"/>
                <w:sz w:val="20"/>
              </w:rPr>
              <w:t>тазалау;</w:t>
            </w:r>
            <w:r>
              <w:br/>
            </w:r>
            <w:r>
              <w:rPr>
                <w:rFonts w:ascii="Times New Roman"/>
                <w:b w:val="false"/>
                <w:i w:val="false"/>
                <w:color w:val="000000"/>
                <w:sz w:val="20"/>
              </w:rPr>
              <w:t>
</w:t>
            </w:r>
            <w:r>
              <w:rPr>
                <w:rFonts w:ascii="Times New Roman"/>
                <w:b w:val="false"/>
                <w:i w:val="false"/>
                <w:color w:val="000000"/>
                <w:sz w:val="20"/>
              </w:rPr>
              <w:t>2) Ы.</w:t>
            </w:r>
            <w:r>
              <w:br/>
            </w:r>
            <w:r>
              <w:rPr>
                <w:rFonts w:ascii="Times New Roman"/>
                <w:b w:val="false"/>
                <w:i w:val="false"/>
                <w:color w:val="000000"/>
                <w:sz w:val="20"/>
              </w:rPr>
              <w:t>
</w:t>
            </w:r>
            <w:r>
              <w:rPr>
                <w:rFonts w:ascii="Times New Roman"/>
                <w:b w:val="false"/>
                <w:i w:val="false"/>
                <w:color w:val="000000"/>
                <w:sz w:val="20"/>
              </w:rPr>
              <w:t>Алтынсарин,</w:t>
            </w:r>
            <w:r>
              <w:br/>
            </w:r>
            <w:r>
              <w:rPr>
                <w:rFonts w:ascii="Times New Roman"/>
                <w:b w:val="false"/>
                <w:i w:val="false"/>
                <w:color w:val="000000"/>
                <w:sz w:val="20"/>
              </w:rPr>
              <w:t>
</w:t>
            </w:r>
            <w:r>
              <w:rPr>
                <w:rFonts w:ascii="Times New Roman"/>
                <w:b w:val="false"/>
                <w:i w:val="false"/>
                <w:color w:val="000000"/>
                <w:sz w:val="20"/>
              </w:rPr>
              <w:t>Қ. Алтынсары,</w:t>
            </w:r>
            <w:r>
              <w:br/>
            </w:r>
            <w:r>
              <w:rPr>
                <w:rFonts w:ascii="Times New Roman"/>
                <w:b w:val="false"/>
                <w:i w:val="false"/>
                <w:color w:val="000000"/>
                <w:sz w:val="20"/>
              </w:rPr>
              <w:t>
</w:t>
            </w:r>
            <w:r>
              <w:rPr>
                <w:rFonts w:ascii="Times New Roman"/>
                <w:b w:val="false"/>
                <w:i w:val="false"/>
                <w:color w:val="000000"/>
                <w:sz w:val="20"/>
              </w:rPr>
              <w:t>А. Байтұрсынов,</w:t>
            </w:r>
            <w:r>
              <w:br/>
            </w:r>
            <w:r>
              <w:rPr>
                <w:rFonts w:ascii="Times New Roman"/>
                <w:b w:val="false"/>
                <w:i w:val="false"/>
                <w:color w:val="000000"/>
                <w:sz w:val="20"/>
              </w:rPr>
              <w:t>
</w:t>
            </w:r>
            <w:r>
              <w:rPr>
                <w:rFonts w:ascii="Times New Roman"/>
                <w:b w:val="false"/>
                <w:i w:val="false"/>
                <w:color w:val="000000"/>
                <w:sz w:val="20"/>
              </w:rPr>
              <w:t>Н.Г. Иванов,</w:t>
            </w:r>
            <w:r>
              <w:br/>
            </w:r>
            <w:r>
              <w:rPr>
                <w:rFonts w:ascii="Times New Roman"/>
                <w:b w:val="false"/>
                <w:i w:val="false"/>
                <w:color w:val="000000"/>
                <w:sz w:val="20"/>
              </w:rPr>
              <w:t>
</w:t>
            </w:r>
            <w:r>
              <w:rPr>
                <w:rFonts w:ascii="Times New Roman"/>
                <w:b w:val="false"/>
                <w:i w:val="false"/>
                <w:color w:val="000000"/>
                <w:sz w:val="20"/>
              </w:rPr>
              <w:t>С. Мауленов,</w:t>
            </w:r>
            <w:r>
              <w:br/>
            </w:r>
            <w:r>
              <w:rPr>
                <w:rFonts w:ascii="Times New Roman"/>
                <w:b w:val="false"/>
                <w:i w:val="false"/>
                <w:color w:val="000000"/>
                <w:sz w:val="20"/>
              </w:rPr>
              <w:t>
</w:t>
            </w:r>
            <w:r>
              <w:rPr>
                <w:rFonts w:ascii="Times New Roman"/>
                <w:b w:val="false"/>
                <w:i w:val="false"/>
                <w:color w:val="000000"/>
                <w:sz w:val="20"/>
              </w:rPr>
              <w:t>Кейкі-батыр,</w:t>
            </w:r>
            <w:r>
              <w:br/>
            </w:r>
            <w:r>
              <w:rPr>
                <w:rFonts w:ascii="Times New Roman"/>
                <w:b w:val="false"/>
                <w:i w:val="false"/>
                <w:color w:val="000000"/>
                <w:sz w:val="20"/>
              </w:rPr>
              <w:t>
</w:t>
            </w:r>
            <w:r>
              <w:rPr>
                <w:rFonts w:ascii="Times New Roman"/>
                <w:b w:val="false"/>
                <w:i w:val="false"/>
                <w:color w:val="000000"/>
                <w:sz w:val="20"/>
              </w:rPr>
              <w:t>Ә. Жангелдин,</w:t>
            </w:r>
            <w:r>
              <w:br/>
            </w:r>
            <w:r>
              <w:rPr>
                <w:rFonts w:ascii="Times New Roman"/>
                <w:b w:val="false"/>
                <w:i w:val="false"/>
                <w:color w:val="000000"/>
                <w:sz w:val="20"/>
              </w:rPr>
              <w:t>
</w:t>
            </w:r>
            <w:r>
              <w:rPr>
                <w:rFonts w:ascii="Times New Roman"/>
                <w:b w:val="false"/>
                <w:i w:val="false"/>
                <w:color w:val="000000"/>
                <w:sz w:val="20"/>
              </w:rPr>
              <w:t>Дузенов,</w:t>
            </w:r>
            <w:r>
              <w:br/>
            </w:r>
            <w:r>
              <w:rPr>
                <w:rFonts w:ascii="Times New Roman"/>
                <w:b w:val="false"/>
                <w:i w:val="false"/>
                <w:color w:val="000000"/>
                <w:sz w:val="20"/>
              </w:rPr>
              <w:t>
</w:t>
            </w:r>
            <w:r>
              <w:rPr>
                <w:rFonts w:ascii="Times New Roman"/>
                <w:b w:val="false"/>
                <w:i w:val="false"/>
                <w:color w:val="000000"/>
                <w:sz w:val="20"/>
              </w:rPr>
              <w:t>Токин, Қайнекей,</w:t>
            </w:r>
            <w:r>
              <w:br/>
            </w:r>
            <w:r>
              <w:rPr>
                <w:rFonts w:ascii="Times New Roman"/>
                <w:b w:val="false"/>
                <w:i w:val="false"/>
                <w:color w:val="000000"/>
                <w:sz w:val="20"/>
              </w:rPr>
              <w:t>
</w:t>
            </w:r>
            <w:r>
              <w:rPr>
                <w:rFonts w:ascii="Times New Roman"/>
                <w:b w:val="false"/>
                <w:i w:val="false"/>
                <w:color w:val="000000"/>
                <w:sz w:val="20"/>
              </w:rPr>
              <w:t>Құлжановтар</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қоқыстан</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3) селоның Жасыл</w:t>
            </w:r>
            <w:r>
              <w:br/>
            </w:r>
            <w:r>
              <w:rPr>
                <w:rFonts w:ascii="Times New Roman"/>
                <w:b w:val="false"/>
                <w:i w:val="false"/>
                <w:color w:val="000000"/>
                <w:sz w:val="20"/>
              </w:rPr>
              <w:t>
</w:t>
            </w:r>
            <w:r>
              <w:rPr>
                <w:rFonts w:ascii="Times New Roman"/>
                <w:b w:val="false"/>
                <w:i w:val="false"/>
                <w:color w:val="000000"/>
                <w:sz w:val="20"/>
              </w:rPr>
              <w:t>ел, Ә.Жангелдин,</w:t>
            </w:r>
            <w:r>
              <w:br/>
            </w:r>
            <w:r>
              <w:rPr>
                <w:rFonts w:ascii="Times New Roman"/>
                <w:b w:val="false"/>
                <w:i w:val="false"/>
                <w:color w:val="000000"/>
                <w:sz w:val="20"/>
              </w:rPr>
              <w:t>
</w:t>
            </w:r>
            <w:r>
              <w:rPr>
                <w:rFonts w:ascii="Times New Roman"/>
                <w:b w:val="false"/>
                <w:i w:val="false"/>
                <w:color w:val="000000"/>
                <w:sz w:val="20"/>
              </w:rPr>
              <w:t>Жастар, Жеңіс,</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К. Алтынсары,</w:t>
            </w:r>
            <w:r>
              <w:br/>
            </w:r>
            <w:r>
              <w:rPr>
                <w:rFonts w:ascii="Times New Roman"/>
                <w:b w:val="false"/>
                <w:i w:val="false"/>
                <w:color w:val="000000"/>
                <w:sz w:val="20"/>
              </w:rPr>
              <w:t>
</w:t>
            </w:r>
            <w:r>
              <w:rPr>
                <w:rFonts w:ascii="Times New Roman"/>
                <w:b w:val="false"/>
                <w:i w:val="false"/>
                <w:color w:val="000000"/>
                <w:sz w:val="20"/>
              </w:rPr>
              <w:t>Иванов</w:t>
            </w:r>
            <w:r>
              <w:br/>
            </w:r>
            <w:r>
              <w:rPr>
                <w:rFonts w:ascii="Times New Roman"/>
                <w:b w:val="false"/>
                <w:i w:val="false"/>
                <w:color w:val="000000"/>
                <w:sz w:val="20"/>
              </w:rPr>
              <w:t>
</w:t>
            </w:r>
            <w:r>
              <w:rPr>
                <w:rFonts w:ascii="Times New Roman"/>
                <w:b w:val="false"/>
                <w:i w:val="false"/>
                <w:color w:val="000000"/>
                <w:sz w:val="20"/>
              </w:rPr>
              <w:t>саябақтарында</w:t>
            </w:r>
            <w:r>
              <w:br/>
            </w:r>
            <w:r>
              <w:rPr>
                <w:rFonts w:ascii="Times New Roman"/>
                <w:b w:val="false"/>
                <w:i w:val="false"/>
                <w:color w:val="000000"/>
                <w:sz w:val="20"/>
              </w:rPr>
              <w:t>
</w:t>
            </w:r>
            <w:r>
              <w:rPr>
                <w:rFonts w:ascii="Times New Roman"/>
                <w:b w:val="false"/>
                <w:i w:val="false"/>
                <w:color w:val="000000"/>
                <w:sz w:val="20"/>
              </w:rPr>
              <w:t>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гүлзарларға</w:t>
            </w:r>
            <w:r>
              <w:br/>
            </w:r>
            <w:r>
              <w:rPr>
                <w:rFonts w:ascii="Times New Roman"/>
                <w:b w:val="false"/>
                <w:i w:val="false"/>
                <w:color w:val="000000"/>
                <w:sz w:val="20"/>
              </w:rPr>
              <w:t>
</w:t>
            </w:r>
            <w:r>
              <w:rPr>
                <w:rFonts w:ascii="Times New Roman"/>
                <w:b w:val="false"/>
                <w:i w:val="false"/>
                <w:color w:val="000000"/>
                <w:sz w:val="20"/>
              </w:rPr>
              <w:t>гүлдерді</w:t>
            </w:r>
            <w:r>
              <w:br/>
            </w:r>
            <w:r>
              <w:rPr>
                <w:rFonts w:ascii="Times New Roman"/>
                <w:b w:val="false"/>
                <w:i w:val="false"/>
                <w:color w:val="000000"/>
                <w:sz w:val="20"/>
              </w:rPr>
              <w:t>
</w:t>
            </w:r>
            <w:r>
              <w:rPr>
                <w:rFonts w:ascii="Times New Roman"/>
                <w:b w:val="false"/>
                <w:i w:val="false"/>
                <w:color w:val="000000"/>
                <w:sz w:val="20"/>
              </w:rPr>
              <w:t>отырғызу, оларды</w:t>
            </w:r>
            <w:r>
              <w:br/>
            </w:r>
            <w:r>
              <w:rPr>
                <w:rFonts w:ascii="Times New Roman"/>
                <w:b w:val="false"/>
                <w:i w:val="false"/>
                <w:color w:val="000000"/>
                <w:sz w:val="20"/>
              </w:rPr>
              <w:t>
</w:t>
            </w:r>
            <w:r>
              <w:rPr>
                <w:rFonts w:ascii="Times New Roman"/>
                <w:b w:val="false"/>
                <w:i w:val="false"/>
                <w:color w:val="000000"/>
                <w:sz w:val="20"/>
              </w:rPr>
              <w:t>жаз кезенінде</w:t>
            </w:r>
            <w:r>
              <w:br/>
            </w:r>
            <w:r>
              <w:rPr>
                <w:rFonts w:ascii="Times New Roman"/>
                <w:b w:val="false"/>
                <w:i w:val="false"/>
                <w:color w:val="000000"/>
                <w:sz w:val="20"/>
              </w:rPr>
              <w:t>
</w:t>
            </w:r>
            <w:r>
              <w:rPr>
                <w:rFonts w:ascii="Times New Roman"/>
                <w:b w:val="false"/>
                <w:i w:val="false"/>
                <w:color w:val="000000"/>
                <w:sz w:val="20"/>
              </w:rPr>
              <w:t>күту: әкімдік,</w:t>
            </w:r>
            <w:r>
              <w:br/>
            </w:r>
            <w:r>
              <w:rPr>
                <w:rFonts w:ascii="Times New Roman"/>
                <w:b w:val="false"/>
                <w:i w:val="false"/>
                <w:color w:val="000000"/>
                <w:sz w:val="20"/>
              </w:rPr>
              <w:t>
</w:t>
            </w:r>
            <w:r>
              <w:rPr>
                <w:rFonts w:ascii="Times New Roman"/>
                <w:b w:val="false"/>
                <w:i w:val="false"/>
                <w:color w:val="000000"/>
                <w:sz w:val="20"/>
              </w:rPr>
              <w:t>Ә. Жангелдин,</w:t>
            </w:r>
            <w:r>
              <w:br/>
            </w:r>
            <w:r>
              <w:rPr>
                <w:rFonts w:ascii="Times New Roman"/>
                <w:b w:val="false"/>
                <w:i w:val="false"/>
                <w:color w:val="000000"/>
                <w:sz w:val="20"/>
              </w:rPr>
              <w:t>
</w:t>
            </w:r>
            <w:r>
              <w:rPr>
                <w:rFonts w:ascii="Times New Roman"/>
                <w:b w:val="false"/>
                <w:i w:val="false"/>
                <w:color w:val="000000"/>
                <w:sz w:val="20"/>
              </w:rPr>
              <w:t>Ш. Жәнібек</w:t>
            </w:r>
            <w:r>
              <w:br/>
            </w:r>
            <w:r>
              <w:rPr>
                <w:rFonts w:ascii="Times New Roman"/>
                <w:b w:val="false"/>
                <w:i w:val="false"/>
                <w:color w:val="000000"/>
                <w:sz w:val="20"/>
              </w:rPr>
              <w:t>
</w:t>
            </w:r>
            <w:r>
              <w:rPr>
                <w:rFonts w:ascii="Times New Roman"/>
                <w:b w:val="false"/>
                <w:i w:val="false"/>
                <w:color w:val="000000"/>
                <w:sz w:val="20"/>
              </w:rPr>
              <w:t>мұражайы, Ұлылар</w:t>
            </w:r>
            <w:r>
              <w:br/>
            </w:r>
            <w:r>
              <w:rPr>
                <w:rFonts w:ascii="Times New Roman"/>
                <w:b w:val="false"/>
                <w:i w:val="false"/>
                <w:color w:val="000000"/>
                <w:sz w:val="20"/>
              </w:rPr>
              <w:t>
</w:t>
            </w:r>
            <w:r>
              <w:rPr>
                <w:rFonts w:ascii="Times New Roman"/>
                <w:b w:val="false"/>
                <w:i w:val="false"/>
                <w:color w:val="000000"/>
                <w:sz w:val="20"/>
              </w:rPr>
              <w:t>үндестігі</w:t>
            </w:r>
            <w:r>
              <w:br/>
            </w:r>
            <w:r>
              <w:rPr>
                <w:rFonts w:ascii="Times New Roman"/>
                <w:b w:val="false"/>
                <w:i w:val="false"/>
                <w:color w:val="000000"/>
                <w:sz w:val="20"/>
              </w:rPr>
              <w:t>
</w:t>
            </w:r>
            <w:r>
              <w:rPr>
                <w:rFonts w:ascii="Times New Roman"/>
                <w:b w:val="false"/>
                <w:i w:val="false"/>
                <w:color w:val="000000"/>
                <w:sz w:val="20"/>
              </w:rPr>
              <w:t>ескерткіші</w:t>
            </w:r>
            <w:r>
              <w:br/>
            </w:r>
            <w:r>
              <w:rPr>
                <w:rFonts w:ascii="Times New Roman"/>
                <w:b w:val="false"/>
                <w:i w:val="false"/>
                <w:color w:val="000000"/>
                <w:sz w:val="20"/>
              </w:rPr>
              <w:t>
</w:t>
            </w:r>
            <w:r>
              <w:rPr>
                <w:rFonts w:ascii="Times New Roman"/>
                <w:b w:val="false"/>
                <w:i w:val="false"/>
                <w:color w:val="000000"/>
                <w:sz w:val="20"/>
              </w:rPr>
              <w:t>алаңдары, Жастар</w:t>
            </w:r>
            <w:r>
              <w:br/>
            </w:r>
            <w:r>
              <w:rPr>
                <w:rFonts w:ascii="Times New Roman"/>
                <w:b w:val="false"/>
                <w:i w:val="false"/>
                <w:color w:val="000000"/>
                <w:sz w:val="20"/>
              </w:rPr>
              <w:t>
</w:t>
            </w:r>
            <w:r>
              <w:rPr>
                <w:rFonts w:ascii="Times New Roman"/>
                <w:b w:val="false"/>
                <w:i w:val="false"/>
                <w:color w:val="000000"/>
                <w:sz w:val="20"/>
              </w:rPr>
              <w:t>саябағы мен</w:t>
            </w:r>
            <w:r>
              <w:br/>
            </w:r>
            <w:r>
              <w:rPr>
                <w:rFonts w:ascii="Times New Roman"/>
                <w:b w:val="false"/>
                <w:i w:val="false"/>
                <w:color w:val="000000"/>
                <w:sz w:val="20"/>
              </w:rPr>
              <w:t>
</w:t>
            </w:r>
            <w:r>
              <w:rPr>
                <w:rFonts w:ascii="Times New Roman"/>
                <w:b w:val="false"/>
                <w:i w:val="false"/>
                <w:color w:val="000000"/>
                <w:sz w:val="20"/>
              </w:rPr>
              <w:t>Жеңіс саябағы;</w:t>
            </w:r>
            <w:r>
              <w:br/>
            </w:r>
            <w:r>
              <w:rPr>
                <w:rFonts w:ascii="Times New Roman"/>
                <w:b w:val="false"/>
                <w:i w:val="false"/>
                <w:color w:val="000000"/>
                <w:sz w:val="20"/>
              </w:rPr>
              <w:t>
</w:t>
            </w:r>
            <w:r>
              <w:rPr>
                <w:rFonts w:ascii="Times New Roman"/>
                <w:b w:val="false"/>
                <w:i w:val="false"/>
                <w:color w:val="000000"/>
                <w:sz w:val="20"/>
              </w:rPr>
              <w:t>5) Ш.Жәнібек</w:t>
            </w:r>
            <w:r>
              <w:br/>
            </w:r>
            <w:r>
              <w:rPr>
                <w:rFonts w:ascii="Times New Roman"/>
                <w:b w:val="false"/>
                <w:i w:val="false"/>
                <w:color w:val="000000"/>
                <w:sz w:val="20"/>
              </w:rPr>
              <w:t>
</w:t>
            </w:r>
            <w:r>
              <w:rPr>
                <w:rFonts w:ascii="Times New Roman"/>
                <w:b w:val="false"/>
                <w:i w:val="false"/>
                <w:color w:val="000000"/>
                <w:sz w:val="20"/>
              </w:rPr>
              <w:t>алаңын жаз</w:t>
            </w:r>
            <w:r>
              <w:br/>
            </w:r>
            <w:r>
              <w:rPr>
                <w:rFonts w:ascii="Times New Roman"/>
                <w:b w:val="false"/>
                <w:i w:val="false"/>
                <w:color w:val="000000"/>
                <w:sz w:val="20"/>
              </w:rPr>
              <w:t>
</w:t>
            </w:r>
            <w:r>
              <w:rPr>
                <w:rFonts w:ascii="Times New Roman"/>
                <w:b w:val="false"/>
                <w:i w:val="false"/>
                <w:color w:val="000000"/>
                <w:sz w:val="20"/>
              </w:rPr>
              <w:t>кезеңінде</w:t>
            </w:r>
            <w:r>
              <w:br/>
            </w:r>
            <w:r>
              <w:rPr>
                <w:rFonts w:ascii="Times New Roman"/>
                <w:b w:val="false"/>
                <w:i w:val="false"/>
                <w:color w:val="000000"/>
                <w:sz w:val="20"/>
              </w:rPr>
              <w:t>
</w:t>
            </w:r>
            <w:r>
              <w:rPr>
                <w:rFonts w:ascii="Times New Roman"/>
                <w:b w:val="false"/>
                <w:i w:val="false"/>
                <w:color w:val="000000"/>
                <w:sz w:val="20"/>
              </w:rPr>
              <w:t>күнделікті</w:t>
            </w:r>
            <w:r>
              <w:br/>
            </w:r>
            <w:r>
              <w:rPr>
                <w:rFonts w:ascii="Times New Roman"/>
                <w:b w:val="false"/>
                <w:i w:val="false"/>
                <w:color w:val="000000"/>
                <w:sz w:val="20"/>
              </w:rPr>
              <w:t>
</w:t>
            </w:r>
            <w:r>
              <w:rPr>
                <w:rFonts w:ascii="Times New Roman"/>
                <w:b w:val="false"/>
                <w:i w:val="false"/>
                <w:color w:val="000000"/>
                <w:sz w:val="20"/>
              </w:rPr>
              <w:t>жинау;</w:t>
            </w:r>
            <w:r>
              <w:br/>
            </w:r>
            <w:r>
              <w:rPr>
                <w:rFonts w:ascii="Times New Roman"/>
                <w:b w:val="false"/>
                <w:i w:val="false"/>
                <w:color w:val="000000"/>
                <w:sz w:val="20"/>
              </w:rPr>
              <w:t>
</w:t>
            </w:r>
            <w:r>
              <w:rPr>
                <w:rFonts w:ascii="Times New Roman"/>
                <w:b w:val="false"/>
                <w:i w:val="false"/>
                <w:color w:val="000000"/>
                <w:sz w:val="20"/>
              </w:rPr>
              <w:t>6) Ардагерлер</w:t>
            </w:r>
            <w:r>
              <w:br/>
            </w:r>
            <w:r>
              <w:rPr>
                <w:rFonts w:ascii="Times New Roman"/>
                <w:b w:val="false"/>
                <w:i w:val="false"/>
                <w:color w:val="000000"/>
                <w:sz w:val="20"/>
              </w:rPr>
              <w:t>
</w:t>
            </w:r>
            <w:r>
              <w:rPr>
                <w:rFonts w:ascii="Times New Roman"/>
                <w:b w:val="false"/>
                <w:i w:val="false"/>
                <w:color w:val="000000"/>
                <w:sz w:val="20"/>
              </w:rPr>
              <w:t>үйінің аумағын</w:t>
            </w:r>
            <w:r>
              <w:br/>
            </w:r>
            <w:r>
              <w:rPr>
                <w:rFonts w:ascii="Times New Roman"/>
                <w:b w:val="false"/>
                <w:i w:val="false"/>
                <w:color w:val="000000"/>
                <w:sz w:val="20"/>
              </w:rPr>
              <w:t>
</w:t>
            </w:r>
            <w:r>
              <w:rPr>
                <w:rFonts w:ascii="Times New Roman"/>
                <w:b w:val="false"/>
                <w:i w:val="false"/>
                <w:color w:val="000000"/>
                <w:sz w:val="20"/>
              </w:rPr>
              <w:t>тұрақты жинауға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Жасыл ел,</w:t>
            </w:r>
            <w:r>
              <w:br/>
            </w:r>
            <w:r>
              <w:rPr>
                <w:rFonts w:ascii="Times New Roman"/>
                <w:b w:val="false"/>
                <w:i w:val="false"/>
                <w:color w:val="000000"/>
                <w:sz w:val="20"/>
              </w:rPr>
              <w:t>
</w:t>
            </w:r>
            <w:r>
              <w:rPr>
                <w:rFonts w:ascii="Times New Roman"/>
                <w:b w:val="false"/>
                <w:i w:val="false"/>
                <w:color w:val="000000"/>
                <w:sz w:val="20"/>
              </w:rPr>
              <w:t>Жеңіс,</w:t>
            </w:r>
            <w:r>
              <w:br/>
            </w:r>
            <w:r>
              <w:rPr>
                <w:rFonts w:ascii="Times New Roman"/>
                <w:b w:val="false"/>
                <w:i w:val="false"/>
                <w:color w:val="000000"/>
                <w:sz w:val="20"/>
              </w:rPr>
              <w:t>
</w:t>
            </w:r>
            <w:r>
              <w:rPr>
                <w:rFonts w:ascii="Times New Roman"/>
                <w:b w:val="false"/>
                <w:i w:val="false"/>
                <w:color w:val="000000"/>
                <w:sz w:val="20"/>
              </w:rPr>
              <w:t>Ә.Жангелдин,</w:t>
            </w:r>
            <w:r>
              <w:br/>
            </w:r>
            <w:r>
              <w:rPr>
                <w:rFonts w:ascii="Times New Roman"/>
                <w:b w:val="false"/>
                <w:i w:val="false"/>
                <w:color w:val="000000"/>
                <w:sz w:val="20"/>
              </w:rPr>
              <w:t>
</w:t>
            </w:r>
            <w:r>
              <w:rPr>
                <w:rFonts w:ascii="Times New Roman"/>
                <w:b w:val="false"/>
                <w:i w:val="false"/>
                <w:color w:val="000000"/>
                <w:sz w:val="20"/>
              </w:rPr>
              <w:t>Жастар, Ауыл</w:t>
            </w:r>
            <w:r>
              <w:br/>
            </w:r>
            <w:r>
              <w:rPr>
                <w:rFonts w:ascii="Times New Roman"/>
                <w:b w:val="false"/>
                <w:i w:val="false"/>
                <w:color w:val="000000"/>
                <w:sz w:val="20"/>
              </w:rPr>
              <w:t>
</w:t>
            </w:r>
            <w:r>
              <w:rPr>
                <w:rFonts w:ascii="Times New Roman"/>
                <w:b w:val="false"/>
                <w:i w:val="false"/>
                <w:color w:val="000000"/>
                <w:sz w:val="20"/>
              </w:rPr>
              <w:t>шаруашылығы,</w:t>
            </w:r>
            <w:r>
              <w:br/>
            </w:r>
            <w:r>
              <w:rPr>
                <w:rFonts w:ascii="Times New Roman"/>
                <w:b w:val="false"/>
                <w:i w:val="false"/>
                <w:color w:val="000000"/>
                <w:sz w:val="20"/>
              </w:rPr>
              <w:t>
</w:t>
            </w:r>
            <w:r>
              <w:rPr>
                <w:rFonts w:ascii="Times New Roman"/>
                <w:b w:val="false"/>
                <w:i w:val="false"/>
                <w:color w:val="000000"/>
                <w:sz w:val="20"/>
              </w:rPr>
              <w:t>К. Алтынсары,</w:t>
            </w:r>
            <w:r>
              <w:br/>
            </w:r>
            <w:r>
              <w:rPr>
                <w:rFonts w:ascii="Times New Roman"/>
                <w:b w:val="false"/>
                <w:i w:val="false"/>
                <w:color w:val="000000"/>
                <w:sz w:val="20"/>
              </w:rPr>
              <w:t>
</w:t>
            </w:r>
            <w:r>
              <w:rPr>
                <w:rFonts w:ascii="Times New Roman"/>
                <w:b w:val="false"/>
                <w:i w:val="false"/>
                <w:color w:val="000000"/>
                <w:sz w:val="20"/>
              </w:rPr>
              <w:t>Иванов</w:t>
            </w:r>
            <w:r>
              <w:br/>
            </w:r>
            <w:r>
              <w:rPr>
                <w:rFonts w:ascii="Times New Roman"/>
                <w:b w:val="false"/>
                <w:i w:val="false"/>
                <w:color w:val="000000"/>
                <w:sz w:val="20"/>
              </w:rPr>
              <w:t>
</w:t>
            </w:r>
            <w:r>
              <w:rPr>
                <w:rFonts w:ascii="Times New Roman"/>
                <w:b w:val="false"/>
                <w:i w:val="false"/>
                <w:color w:val="000000"/>
                <w:sz w:val="20"/>
              </w:rPr>
              <w:t>саябақтарында</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8) бұрынғы</w:t>
            </w:r>
            <w:r>
              <w:br/>
            </w:r>
            <w:r>
              <w:rPr>
                <w:rFonts w:ascii="Times New Roman"/>
                <w:b w:val="false"/>
                <w:i w:val="false"/>
                <w:color w:val="000000"/>
                <w:sz w:val="20"/>
              </w:rPr>
              <w:t>
</w:t>
            </w:r>
            <w:r>
              <w:rPr>
                <w:rFonts w:ascii="Times New Roman"/>
                <w:b w:val="false"/>
                <w:i w:val="false"/>
                <w:color w:val="000000"/>
                <w:sz w:val="20"/>
              </w:rPr>
              <w:t>Аэропорт</w:t>
            </w:r>
            <w:r>
              <w:br/>
            </w:r>
            <w:r>
              <w:rPr>
                <w:rFonts w:ascii="Times New Roman"/>
                <w:b w:val="false"/>
                <w:i w:val="false"/>
                <w:color w:val="000000"/>
                <w:sz w:val="20"/>
              </w:rPr>
              <w:t>
</w:t>
            </w:r>
            <w:r>
              <w:rPr>
                <w:rFonts w:ascii="Times New Roman"/>
                <w:b w:val="false"/>
                <w:i w:val="false"/>
                <w:color w:val="000000"/>
                <w:sz w:val="20"/>
              </w:rPr>
              <w:t>ғимараты алаңын</w:t>
            </w:r>
            <w:r>
              <w:br/>
            </w:r>
            <w:r>
              <w:rPr>
                <w:rFonts w:ascii="Times New Roman"/>
                <w:b w:val="false"/>
                <w:i w:val="false"/>
                <w:color w:val="000000"/>
                <w:sz w:val="20"/>
              </w:rPr>
              <w:t>
</w:t>
            </w:r>
            <w:r>
              <w:rPr>
                <w:rFonts w:ascii="Times New Roman"/>
                <w:b w:val="false"/>
                <w:i w:val="false"/>
                <w:color w:val="000000"/>
                <w:sz w:val="20"/>
              </w:rPr>
              <w:t>қоқыстан</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9)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10) Торғай</w:t>
            </w:r>
            <w:r>
              <w:br/>
            </w:r>
            <w:r>
              <w:rPr>
                <w:rFonts w:ascii="Times New Roman"/>
                <w:b w:val="false"/>
                <w:i w:val="false"/>
                <w:color w:val="000000"/>
                <w:sz w:val="20"/>
              </w:rPr>
              <w:t>
</w:t>
            </w:r>
            <w:r>
              <w:rPr>
                <w:rFonts w:ascii="Times New Roman"/>
                <w:b w:val="false"/>
                <w:i w:val="false"/>
                <w:color w:val="000000"/>
                <w:sz w:val="20"/>
              </w:rPr>
              <w:t>өзенінің</w:t>
            </w:r>
            <w:r>
              <w:br/>
            </w:r>
            <w:r>
              <w:rPr>
                <w:rFonts w:ascii="Times New Roman"/>
                <w:b w:val="false"/>
                <w:i w:val="false"/>
                <w:color w:val="000000"/>
                <w:sz w:val="20"/>
              </w:rPr>
              <w:t>
</w:t>
            </w:r>
            <w:r>
              <w:rPr>
                <w:rFonts w:ascii="Times New Roman"/>
                <w:b w:val="false"/>
                <w:i w:val="false"/>
                <w:color w:val="000000"/>
                <w:sz w:val="20"/>
              </w:rPr>
              <w:t>бойларын</w:t>
            </w:r>
            <w:r>
              <w:br/>
            </w:r>
            <w:r>
              <w:rPr>
                <w:rFonts w:ascii="Times New Roman"/>
                <w:b w:val="false"/>
                <w:i w:val="false"/>
                <w:color w:val="000000"/>
                <w:sz w:val="20"/>
              </w:rPr>
              <w:t>
</w:t>
            </w:r>
            <w:r>
              <w:rPr>
                <w:rFonts w:ascii="Times New Roman"/>
                <w:b w:val="false"/>
                <w:i w:val="false"/>
                <w:color w:val="000000"/>
                <w:sz w:val="20"/>
              </w:rPr>
              <w:t>қоқыстардан</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11) Дүзенов,</w:t>
            </w:r>
            <w:r>
              <w:br/>
            </w:r>
            <w:r>
              <w:rPr>
                <w:rFonts w:ascii="Times New Roman"/>
                <w:b w:val="false"/>
                <w:i w:val="false"/>
                <w:color w:val="000000"/>
                <w:sz w:val="20"/>
              </w:rPr>
              <w:t>
</w:t>
            </w:r>
            <w:r>
              <w:rPr>
                <w:rFonts w:ascii="Times New Roman"/>
                <w:b w:val="false"/>
                <w:i w:val="false"/>
                <w:color w:val="000000"/>
                <w:sz w:val="20"/>
              </w:rPr>
              <w:t>Қ. Алтынсары,</w:t>
            </w:r>
            <w:r>
              <w:br/>
            </w:r>
            <w:r>
              <w:rPr>
                <w:rFonts w:ascii="Times New Roman"/>
                <w:b w:val="false"/>
                <w:i w:val="false"/>
                <w:color w:val="000000"/>
                <w:sz w:val="20"/>
              </w:rPr>
              <w:t>
</w:t>
            </w:r>
            <w:r>
              <w:rPr>
                <w:rFonts w:ascii="Times New Roman"/>
                <w:b w:val="false"/>
                <w:i w:val="false"/>
                <w:color w:val="000000"/>
                <w:sz w:val="20"/>
              </w:rPr>
              <w:t>Қайнекей</w:t>
            </w:r>
            <w:r>
              <w:br/>
            </w:r>
            <w:r>
              <w:rPr>
                <w:rFonts w:ascii="Times New Roman"/>
                <w:b w:val="false"/>
                <w:i w:val="false"/>
                <w:color w:val="000000"/>
                <w:sz w:val="20"/>
              </w:rPr>
              <w:t>
</w:t>
            </w:r>
            <w:r>
              <w:rPr>
                <w:rFonts w:ascii="Times New Roman"/>
                <w:b w:val="false"/>
                <w:i w:val="false"/>
                <w:color w:val="000000"/>
                <w:sz w:val="20"/>
              </w:rPr>
              <w:t>көшелері және</w:t>
            </w:r>
            <w:r>
              <w:br/>
            </w:r>
            <w:r>
              <w:rPr>
                <w:rFonts w:ascii="Times New Roman"/>
                <w:b w:val="false"/>
                <w:i w:val="false"/>
                <w:color w:val="000000"/>
                <w:sz w:val="20"/>
              </w:rPr>
              <w:t>
</w:t>
            </w:r>
            <w:r>
              <w:rPr>
                <w:rFonts w:ascii="Times New Roman"/>
                <w:b w:val="false"/>
                <w:i w:val="false"/>
                <w:color w:val="000000"/>
                <w:sz w:val="20"/>
              </w:rPr>
              <w:t>Ш. Жәнібек</w:t>
            </w:r>
            <w:r>
              <w:br/>
            </w:r>
            <w:r>
              <w:rPr>
                <w:rFonts w:ascii="Times New Roman"/>
                <w:b w:val="false"/>
                <w:i w:val="false"/>
                <w:color w:val="000000"/>
                <w:sz w:val="20"/>
              </w:rPr>
              <w:t>
</w:t>
            </w:r>
            <w:r>
              <w:rPr>
                <w:rFonts w:ascii="Times New Roman"/>
                <w:b w:val="false"/>
                <w:i w:val="false"/>
                <w:color w:val="000000"/>
                <w:sz w:val="20"/>
              </w:rPr>
              <w:t>орталық алаңы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плакаттарды</w:t>
            </w:r>
            <w:r>
              <w:br/>
            </w:r>
            <w:r>
              <w:rPr>
                <w:rFonts w:ascii="Times New Roman"/>
                <w:b w:val="false"/>
                <w:i w:val="false"/>
                <w:color w:val="000000"/>
                <w:sz w:val="20"/>
              </w:rPr>
              <w:t>
</w:t>
            </w:r>
            <w:r>
              <w:rPr>
                <w:rFonts w:ascii="Times New Roman"/>
                <w:b w:val="false"/>
                <w:i w:val="false"/>
                <w:color w:val="000000"/>
                <w:sz w:val="20"/>
              </w:rPr>
              <w:t>жаңартуға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12) "Топжарған"</w:t>
            </w:r>
            <w:r>
              <w:br/>
            </w:r>
            <w:r>
              <w:rPr>
                <w:rFonts w:ascii="Times New Roman"/>
                <w:b w:val="false"/>
                <w:i w:val="false"/>
                <w:color w:val="000000"/>
                <w:sz w:val="20"/>
              </w:rPr>
              <w:t>
</w:t>
            </w:r>
            <w:r>
              <w:rPr>
                <w:rFonts w:ascii="Times New Roman"/>
                <w:b w:val="false"/>
                <w:i w:val="false"/>
                <w:color w:val="000000"/>
                <w:sz w:val="20"/>
              </w:rPr>
              <w:t>спорт кешенін</w:t>
            </w:r>
            <w:r>
              <w:br/>
            </w:r>
            <w:r>
              <w:rPr>
                <w:rFonts w:ascii="Times New Roman"/>
                <w:b w:val="false"/>
                <w:i w:val="false"/>
                <w:color w:val="000000"/>
                <w:sz w:val="20"/>
              </w:rPr>
              <w:t>
</w:t>
            </w:r>
            <w:r>
              <w:rPr>
                <w:rFonts w:ascii="Times New Roman"/>
                <w:b w:val="false"/>
                <w:i w:val="false"/>
                <w:color w:val="000000"/>
                <w:sz w:val="20"/>
              </w:rPr>
              <w:t>спартакиада</w:t>
            </w:r>
            <w:r>
              <w:br/>
            </w:r>
            <w:r>
              <w:rPr>
                <w:rFonts w:ascii="Times New Roman"/>
                <w:b w:val="false"/>
                <w:i w:val="false"/>
                <w:color w:val="000000"/>
                <w:sz w:val="20"/>
              </w:rPr>
              <w:t>
</w:t>
            </w:r>
            <w:r>
              <w:rPr>
                <w:rFonts w:ascii="Times New Roman"/>
                <w:b w:val="false"/>
                <w:i w:val="false"/>
                <w:color w:val="000000"/>
                <w:sz w:val="20"/>
              </w:rPr>
              <w:t>өткізуге</w:t>
            </w:r>
            <w:r>
              <w:br/>
            </w:r>
            <w:r>
              <w:rPr>
                <w:rFonts w:ascii="Times New Roman"/>
                <w:b w:val="false"/>
                <w:i w:val="false"/>
                <w:color w:val="000000"/>
                <w:sz w:val="20"/>
              </w:rPr>
              <w:t>
</w:t>
            </w:r>
            <w:r>
              <w:rPr>
                <w:rFonts w:ascii="Times New Roman"/>
                <w:b w:val="false"/>
                <w:i w:val="false"/>
                <w:color w:val="000000"/>
                <w:sz w:val="20"/>
              </w:rPr>
              <w:t>дайындауға (арам</w:t>
            </w:r>
            <w:r>
              <w:br/>
            </w:r>
            <w:r>
              <w:rPr>
                <w:rFonts w:ascii="Times New Roman"/>
                <w:b w:val="false"/>
                <w:i w:val="false"/>
                <w:color w:val="000000"/>
                <w:sz w:val="20"/>
              </w:rPr>
              <w:t>
</w:t>
            </w:r>
            <w:r>
              <w:rPr>
                <w:rFonts w:ascii="Times New Roman"/>
                <w:b w:val="false"/>
                <w:i w:val="false"/>
                <w:color w:val="000000"/>
                <w:sz w:val="20"/>
              </w:rPr>
              <w:t>шөптерден</w:t>
            </w:r>
            <w:r>
              <w:br/>
            </w:r>
            <w:r>
              <w:rPr>
                <w:rFonts w:ascii="Times New Roman"/>
                <w:b w:val="false"/>
                <w:i w:val="false"/>
                <w:color w:val="000000"/>
                <w:sz w:val="20"/>
              </w:rPr>
              <w:t>
</w:t>
            </w:r>
            <w:r>
              <w:rPr>
                <w:rFonts w:ascii="Times New Roman"/>
                <w:b w:val="false"/>
                <w:i w:val="false"/>
                <w:color w:val="000000"/>
                <w:sz w:val="20"/>
              </w:rPr>
              <w:t>тазарту, қокыс</w:t>
            </w:r>
            <w:r>
              <w:br/>
            </w:r>
            <w:r>
              <w:rPr>
                <w:rFonts w:ascii="Times New Roman"/>
                <w:b w:val="false"/>
                <w:i w:val="false"/>
                <w:color w:val="000000"/>
                <w:sz w:val="20"/>
              </w:rPr>
              <w:t>
</w:t>
            </w:r>
            <w:r>
              <w:rPr>
                <w:rFonts w:ascii="Times New Roman"/>
                <w:b w:val="false"/>
                <w:i w:val="false"/>
                <w:color w:val="000000"/>
                <w:sz w:val="20"/>
              </w:rPr>
              <w:t>жинау, ақтау,</w:t>
            </w:r>
            <w:r>
              <w:br/>
            </w:r>
            <w:r>
              <w:rPr>
                <w:rFonts w:ascii="Times New Roman"/>
                <w:b w:val="false"/>
                <w:i w:val="false"/>
                <w:color w:val="000000"/>
                <w:sz w:val="20"/>
              </w:rPr>
              <w:t>
</w:t>
            </w:r>
            <w:r>
              <w:rPr>
                <w:rFonts w:ascii="Times New Roman"/>
                <w:b w:val="false"/>
                <w:i w:val="false"/>
                <w:color w:val="000000"/>
                <w:sz w:val="20"/>
              </w:rPr>
              <w:t>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13) селоның</w:t>
            </w:r>
            <w:r>
              <w:br/>
            </w:r>
            <w:r>
              <w:rPr>
                <w:rFonts w:ascii="Times New Roman"/>
                <w:b w:val="false"/>
                <w:i w:val="false"/>
                <w:color w:val="000000"/>
                <w:sz w:val="20"/>
              </w:rPr>
              <w:t>
</w:t>
            </w:r>
            <w:r>
              <w:rPr>
                <w:rFonts w:ascii="Times New Roman"/>
                <w:b w:val="false"/>
                <w:i w:val="false"/>
                <w:color w:val="000000"/>
                <w:sz w:val="20"/>
              </w:rPr>
              <w:t>Ы. Алтынсарин, Қ. Алтынсары,</w:t>
            </w:r>
            <w:r>
              <w:br/>
            </w:r>
            <w:r>
              <w:rPr>
                <w:rFonts w:ascii="Times New Roman"/>
                <w:b w:val="false"/>
                <w:i w:val="false"/>
                <w:color w:val="000000"/>
                <w:sz w:val="20"/>
              </w:rPr>
              <w:t>
</w:t>
            </w:r>
            <w:r>
              <w:rPr>
                <w:rFonts w:ascii="Times New Roman"/>
                <w:b w:val="false"/>
                <w:i w:val="false"/>
                <w:color w:val="000000"/>
                <w:sz w:val="20"/>
              </w:rPr>
              <w:t>А. Байтұрсынов, Кейкі-батыр,</w:t>
            </w:r>
            <w:r>
              <w:br/>
            </w:r>
            <w:r>
              <w:rPr>
                <w:rFonts w:ascii="Times New Roman"/>
                <w:b w:val="false"/>
                <w:i w:val="false"/>
                <w:color w:val="000000"/>
                <w:sz w:val="20"/>
              </w:rPr>
              <w:t>
</w:t>
            </w:r>
            <w:r>
              <w:rPr>
                <w:rFonts w:ascii="Times New Roman"/>
                <w:b w:val="false"/>
                <w:i w:val="false"/>
                <w:color w:val="000000"/>
                <w:sz w:val="20"/>
              </w:rPr>
              <w:t>С. Мәуленов,</w:t>
            </w:r>
            <w:r>
              <w:br/>
            </w:r>
            <w:r>
              <w:rPr>
                <w:rFonts w:ascii="Times New Roman"/>
                <w:b w:val="false"/>
                <w:i w:val="false"/>
                <w:color w:val="000000"/>
                <w:sz w:val="20"/>
              </w:rPr>
              <w:t>
</w:t>
            </w:r>
            <w:r>
              <w:rPr>
                <w:rFonts w:ascii="Times New Roman"/>
                <w:b w:val="false"/>
                <w:i w:val="false"/>
                <w:color w:val="000000"/>
                <w:sz w:val="20"/>
              </w:rPr>
              <w:t>Қайнекей,</w:t>
            </w:r>
            <w:r>
              <w:br/>
            </w:r>
            <w:r>
              <w:rPr>
                <w:rFonts w:ascii="Times New Roman"/>
                <w:b w:val="false"/>
                <w:i w:val="false"/>
                <w:color w:val="000000"/>
                <w:sz w:val="20"/>
              </w:rPr>
              <w:t>
</w:t>
            </w:r>
            <w:r>
              <w:rPr>
                <w:rFonts w:ascii="Times New Roman"/>
                <w:b w:val="false"/>
                <w:i w:val="false"/>
                <w:color w:val="000000"/>
                <w:sz w:val="20"/>
              </w:rPr>
              <w:t>Дүзенов,</w:t>
            </w:r>
            <w:r>
              <w:br/>
            </w:r>
            <w:r>
              <w:rPr>
                <w:rFonts w:ascii="Times New Roman"/>
                <w:b w:val="false"/>
                <w:i w:val="false"/>
                <w:color w:val="000000"/>
                <w:sz w:val="20"/>
              </w:rPr>
              <w:t>
</w:t>
            </w:r>
            <w:r>
              <w:rPr>
                <w:rFonts w:ascii="Times New Roman"/>
                <w:b w:val="false"/>
                <w:i w:val="false"/>
                <w:color w:val="000000"/>
                <w:sz w:val="20"/>
              </w:rPr>
              <w:t>Н.Г. Иванов,</w:t>
            </w:r>
            <w:r>
              <w:br/>
            </w:r>
            <w:r>
              <w:rPr>
                <w:rFonts w:ascii="Times New Roman"/>
                <w:b w:val="false"/>
                <w:i w:val="false"/>
                <w:color w:val="000000"/>
                <w:sz w:val="20"/>
              </w:rPr>
              <w:t>
</w:t>
            </w:r>
            <w:r>
              <w:rPr>
                <w:rFonts w:ascii="Times New Roman"/>
                <w:b w:val="false"/>
                <w:i w:val="false"/>
                <w:color w:val="000000"/>
                <w:sz w:val="20"/>
              </w:rPr>
              <w:t>Ә. Жангелдин,</w:t>
            </w:r>
            <w:r>
              <w:br/>
            </w:r>
            <w:r>
              <w:rPr>
                <w:rFonts w:ascii="Times New Roman"/>
                <w:b w:val="false"/>
                <w:i w:val="false"/>
                <w:color w:val="000000"/>
                <w:sz w:val="20"/>
              </w:rPr>
              <w:t>
</w:t>
            </w:r>
            <w:r>
              <w:rPr>
                <w:rFonts w:ascii="Times New Roman"/>
                <w:b w:val="false"/>
                <w:i w:val="false"/>
                <w:color w:val="000000"/>
                <w:sz w:val="20"/>
              </w:rPr>
              <w:t>Токин,</w:t>
            </w:r>
            <w:r>
              <w:br/>
            </w:r>
            <w:r>
              <w:rPr>
                <w:rFonts w:ascii="Times New Roman"/>
                <w:b w:val="false"/>
                <w:i w:val="false"/>
                <w:color w:val="000000"/>
                <w:sz w:val="20"/>
              </w:rPr>
              <w:t>
</w:t>
            </w:r>
            <w:r>
              <w:rPr>
                <w:rFonts w:ascii="Times New Roman"/>
                <w:b w:val="false"/>
                <w:i w:val="false"/>
                <w:color w:val="000000"/>
                <w:sz w:val="20"/>
              </w:rPr>
              <w:t>Құлжановтар,</w:t>
            </w:r>
            <w:r>
              <w:br/>
            </w:r>
            <w:r>
              <w:rPr>
                <w:rFonts w:ascii="Times New Roman"/>
                <w:b w:val="false"/>
                <w:i w:val="false"/>
                <w:color w:val="000000"/>
                <w:sz w:val="20"/>
              </w:rPr>
              <w:t>
</w:t>
            </w:r>
            <w:r>
              <w:rPr>
                <w:rFonts w:ascii="Times New Roman"/>
                <w:b w:val="false"/>
                <w:i w:val="false"/>
                <w:color w:val="000000"/>
                <w:sz w:val="20"/>
              </w:rPr>
              <w:t>Нұрхан</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w:t>
            </w:r>
            <w:r>
              <w:br/>
            </w:r>
            <w:r>
              <w:rPr>
                <w:rFonts w:ascii="Times New Roman"/>
                <w:b w:val="false"/>
                <w:i w:val="false"/>
                <w:color w:val="000000"/>
                <w:sz w:val="20"/>
              </w:rPr>
              <w:t>
</w:t>
            </w:r>
            <w:r>
              <w:rPr>
                <w:rFonts w:ascii="Times New Roman"/>
                <w:b w:val="false"/>
                <w:i w:val="false"/>
                <w:color w:val="000000"/>
                <w:sz w:val="20"/>
              </w:rPr>
              <w:t>күтуге, суаруға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14) селодағы су</w:t>
            </w:r>
            <w:r>
              <w:br/>
            </w:r>
            <w:r>
              <w:rPr>
                <w:rFonts w:ascii="Times New Roman"/>
                <w:b w:val="false"/>
                <w:i w:val="false"/>
                <w:color w:val="000000"/>
                <w:sz w:val="20"/>
              </w:rPr>
              <w:t>
</w:t>
            </w:r>
            <w:r>
              <w:rPr>
                <w:rFonts w:ascii="Times New Roman"/>
                <w:b w:val="false"/>
                <w:i w:val="false"/>
                <w:color w:val="000000"/>
                <w:sz w:val="20"/>
              </w:rPr>
              <w:t>тарту құбырларын</w:t>
            </w:r>
            <w:r>
              <w:br/>
            </w:r>
            <w:r>
              <w:rPr>
                <w:rFonts w:ascii="Times New Roman"/>
                <w:b w:val="false"/>
                <w:i w:val="false"/>
                <w:color w:val="000000"/>
                <w:sz w:val="20"/>
              </w:rPr>
              <w:t>
</w:t>
            </w:r>
            <w:r>
              <w:rPr>
                <w:rFonts w:ascii="Times New Roman"/>
                <w:b w:val="false"/>
                <w:i w:val="false"/>
                <w:color w:val="000000"/>
                <w:sz w:val="20"/>
              </w:rPr>
              <w:t>жөндеуге</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15)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16) село</w:t>
            </w:r>
            <w:r>
              <w:br/>
            </w:r>
            <w:r>
              <w:rPr>
                <w:rFonts w:ascii="Times New Roman"/>
                <w:b w:val="false"/>
                <w:i w:val="false"/>
                <w:color w:val="000000"/>
                <w:sz w:val="20"/>
              </w:rPr>
              <w:t>
</w:t>
            </w:r>
            <w:r>
              <w:rPr>
                <w:rFonts w:ascii="Times New Roman"/>
                <w:b w:val="false"/>
                <w:i w:val="false"/>
                <w:color w:val="000000"/>
                <w:sz w:val="20"/>
              </w:rPr>
              <w:t>орталығында</w:t>
            </w:r>
            <w:r>
              <w:br/>
            </w:r>
            <w:r>
              <w:rPr>
                <w:rFonts w:ascii="Times New Roman"/>
                <w:b w:val="false"/>
                <w:i w:val="false"/>
                <w:color w:val="000000"/>
                <w:sz w:val="20"/>
              </w:rPr>
              <w:t>
</w:t>
            </w:r>
            <w:r>
              <w:rPr>
                <w:rFonts w:ascii="Times New Roman"/>
                <w:b w:val="false"/>
                <w:i w:val="false"/>
                <w:color w:val="000000"/>
                <w:sz w:val="20"/>
              </w:rPr>
              <w:t>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көмектесу.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3072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4064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9144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жұмыстарға</w:t>
            </w:r>
            <w:r>
              <w:br/>
            </w:r>
            <w:r>
              <w:rPr>
                <w:rFonts w:ascii="Times New Roman"/>
                <w:b w:val="false"/>
                <w:i w:val="false"/>
                <w:color w:val="000000"/>
                <w:sz w:val="20"/>
              </w:rPr>
              <w:t>
</w:t>
            </w:r>
            <w:r>
              <w:rPr>
                <w:rFonts w:ascii="Times New Roman"/>
                <w:b w:val="false"/>
                <w:i w:val="false"/>
                <w:color w:val="000000"/>
                <w:sz w:val="20"/>
              </w:rPr>
              <w:t>бір</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уақытының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сының</w:t>
            </w:r>
            <w:r>
              <w:br/>
            </w:r>
            <w:r>
              <w:rPr>
                <w:rFonts w:ascii="Times New Roman"/>
                <w:b w:val="false"/>
                <w:i w:val="false"/>
                <w:color w:val="000000"/>
                <w:sz w:val="20"/>
              </w:rPr>
              <w:t>
</w:t>
            </w:r>
            <w:r>
              <w:rPr>
                <w:rFonts w:ascii="Times New Roman"/>
                <w:b w:val="false"/>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заңнамасымен</w:t>
            </w:r>
            <w:r>
              <w:br/>
            </w:r>
            <w:r>
              <w:rPr>
                <w:rFonts w:ascii="Times New Roman"/>
                <w:b w:val="false"/>
                <w:i w:val="false"/>
                <w:color w:val="000000"/>
                <w:sz w:val="20"/>
              </w:rPr>
              <w:t>
</w:t>
            </w:r>
            <w:r>
              <w:rPr>
                <w:rFonts w:ascii="Times New Roman"/>
                <w:b w:val="false"/>
                <w:i w:val="false"/>
                <w:color w:val="000000"/>
                <w:sz w:val="20"/>
              </w:rPr>
              <w:t>ескерілген</w:t>
            </w:r>
            <w:r>
              <w:br/>
            </w:r>
            <w:r>
              <w:rPr>
                <w:rFonts w:ascii="Times New Roman"/>
                <w:b w:val="false"/>
                <w:i w:val="false"/>
                <w:color w:val="000000"/>
                <w:sz w:val="20"/>
              </w:rPr>
              <w:t>
</w:t>
            </w:r>
            <w:r>
              <w:rPr>
                <w:rFonts w:ascii="Times New Roman"/>
                <w:b w:val="false"/>
                <w:i w:val="false"/>
                <w:color w:val="000000"/>
                <w:sz w:val="20"/>
              </w:rPr>
              <w:t>шектеулерді</w:t>
            </w:r>
            <w:r>
              <w:br/>
            </w:r>
            <w:r>
              <w:rPr>
                <w:rFonts w:ascii="Times New Roman"/>
                <w:b w:val="false"/>
                <w:i w:val="false"/>
                <w:color w:val="000000"/>
                <w:sz w:val="20"/>
              </w:rPr>
              <w:t>
</w:t>
            </w:r>
            <w:r>
              <w:rPr>
                <w:rFonts w:ascii="Times New Roman"/>
                <w:b w:val="false"/>
                <w:i w:val="false"/>
                <w:color w:val="000000"/>
                <w:sz w:val="20"/>
              </w:rPr>
              <w:t>есепке алып,</w:t>
            </w:r>
            <w:r>
              <w:br/>
            </w:r>
            <w:r>
              <w:rPr>
                <w:rFonts w:ascii="Times New Roman"/>
                <w:b w:val="false"/>
                <w:i w:val="false"/>
                <w:color w:val="000000"/>
                <w:sz w:val="20"/>
              </w:rPr>
              <w:t>
</w:t>
            </w:r>
            <w:r>
              <w:rPr>
                <w:rFonts w:ascii="Times New Roman"/>
                <w:b w:val="false"/>
                <w:i w:val="false"/>
                <w:color w:val="000000"/>
                <w:sz w:val="20"/>
              </w:rPr>
              <w:t>аптасына 40</w:t>
            </w:r>
            <w:r>
              <w:br/>
            </w:r>
            <w:r>
              <w:rPr>
                <w:rFonts w:ascii="Times New Roman"/>
                <w:b w:val="false"/>
                <w:i w:val="false"/>
                <w:color w:val="000000"/>
                <w:sz w:val="20"/>
              </w:rPr>
              <w:t>
</w:t>
            </w:r>
            <w:r>
              <w:rPr>
                <w:rFonts w:ascii="Times New Roman"/>
                <w:b w:val="false"/>
                <w:i w:val="false"/>
                <w:color w:val="000000"/>
                <w:sz w:val="20"/>
              </w:rPr>
              <w:t>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емес, екі</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күнімен, бір</w:t>
            </w:r>
            <w:r>
              <w:br/>
            </w:r>
            <w:r>
              <w:rPr>
                <w:rFonts w:ascii="Times New Roman"/>
                <w:b w:val="false"/>
                <w:i w:val="false"/>
                <w:color w:val="000000"/>
                <w:sz w:val="20"/>
              </w:rPr>
              <w:t>
</w:t>
            </w:r>
            <w:r>
              <w:rPr>
                <w:rFonts w:ascii="Times New Roman"/>
                <w:b w:val="false"/>
                <w:i w:val="false"/>
                <w:color w:val="000000"/>
                <w:sz w:val="20"/>
              </w:rPr>
              <w:t>сағаттан кем</w:t>
            </w:r>
            <w:r>
              <w:br/>
            </w:r>
            <w:r>
              <w:rPr>
                <w:rFonts w:ascii="Times New Roman"/>
                <w:b w:val="false"/>
                <w:i w:val="false"/>
                <w:color w:val="000000"/>
                <w:sz w:val="20"/>
              </w:rPr>
              <w:t>
</w:t>
            </w:r>
            <w:r>
              <w:rPr>
                <w:rFonts w:ascii="Times New Roman"/>
                <w:b w:val="false"/>
                <w:i w:val="false"/>
                <w:color w:val="000000"/>
                <w:sz w:val="20"/>
              </w:rPr>
              <w:t>емес түскі</w:t>
            </w:r>
            <w:r>
              <w:br/>
            </w:r>
            <w:r>
              <w:rPr>
                <w:rFonts w:ascii="Times New Roman"/>
                <w:b w:val="false"/>
                <w:i w:val="false"/>
                <w:color w:val="000000"/>
                <w:sz w:val="20"/>
              </w:rPr>
              <w:t>
</w:t>
            </w:r>
            <w:r>
              <w:rPr>
                <w:rFonts w:ascii="Times New Roman"/>
                <w:b w:val="false"/>
                <w:i w:val="false"/>
                <w:color w:val="000000"/>
                <w:sz w:val="20"/>
              </w:rPr>
              <w:t>үзіліспен.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мөлшері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Ақкөл ауылындағы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ауылдағы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ауыл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4) ауыл</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ауыз су</w:t>
            </w:r>
            <w:r>
              <w:br/>
            </w:r>
            <w:r>
              <w:rPr>
                <w:rFonts w:ascii="Times New Roman"/>
                <w:b w:val="false"/>
                <w:i w:val="false"/>
                <w:color w:val="000000"/>
                <w:sz w:val="20"/>
              </w:rPr>
              <w:t>
</w:t>
            </w:r>
            <w:r>
              <w:rPr>
                <w:rFonts w:ascii="Times New Roman"/>
                <w:b w:val="false"/>
                <w:i w:val="false"/>
                <w:color w:val="000000"/>
                <w:sz w:val="20"/>
              </w:rPr>
              <w:t>құдықтарын</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ауыл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8)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Шеген</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ауыз су</w:t>
            </w:r>
            <w:r>
              <w:br/>
            </w:r>
            <w:r>
              <w:rPr>
                <w:rFonts w:ascii="Times New Roman"/>
                <w:b w:val="false"/>
                <w:i w:val="false"/>
                <w:color w:val="000000"/>
                <w:sz w:val="20"/>
              </w:rPr>
              <w:t>
</w:t>
            </w:r>
            <w:r>
              <w:rPr>
                <w:rFonts w:ascii="Times New Roman"/>
                <w:b w:val="false"/>
                <w:i w:val="false"/>
                <w:color w:val="000000"/>
                <w:sz w:val="20"/>
              </w:rPr>
              <w:t>құдықтарын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8)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Ақшығанақ</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ауыз су</w:t>
            </w:r>
            <w:r>
              <w:br/>
            </w:r>
            <w:r>
              <w:rPr>
                <w:rFonts w:ascii="Times New Roman"/>
                <w:b w:val="false"/>
                <w:i w:val="false"/>
                <w:color w:val="000000"/>
                <w:sz w:val="20"/>
              </w:rPr>
              <w:t>
</w:t>
            </w:r>
            <w:r>
              <w:rPr>
                <w:rFonts w:ascii="Times New Roman"/>
                <w:b w:val="false"/>
                <w:i w:val="false"/>
                <w:color w:val="000000"/>
                <w:sz w:val="20"/>
              </w:rPr>
              <w:t>құдықтарын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8)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2784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Аралбай</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саябақтарда</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ауыз су</w:t>
            </w:r>
            <w:r>
              <w:br/>
            </w:r>
            <w:r>
              <w:rPr>
                <w:rFonts w:ascii="Times New Roman"/>
                <w:b w:val="false"/>
                <w:i w:val="false"/>
                <w:color w:val="000000"/>
                <w:sz w:val="20"/>
              </w:rPr>
              <w:t>
</w:t>
            </w:r>
            <w:r>
              <w:rPr>
                <w:rFonts w:ascii="Times New Roman"/>
                <w:b w:val="false"/>
                <w:i w:val="false"/>
                <w:color w:val="000000"/>
                <w:sz w:val="20"/>
              </w:rPr>
              <w:t>құдықтарын</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8)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Көкалат</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w:t>
            </w:r>
            <w:r>
              <w:br/>
            </w:r>
            <w:r>
              <w:rPr>
                <w:rFonts w:ascii="Times New Roman"/>
                <w:b w:val="false"/>
                <w:i w:val="false"/>
                <w:color w:val="000000"/>
                <w:sz w:val="20"/>
              </w:rPr>
              <w:t>
</w:t>
            </w:r>
            <w:r>
              <w:rPr>
                <w:rFonts w:ascii="Times New Roman"/>
                <w:b w:val="false"/>
                <w:i w:val="false"/>
                <w:color w:val="000000"/>
                <w:sz w:val="20"/>
              </w:rPr>
              <w:t>ағаштарды</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Қ. Сейтқұл</w:t>
            </w:r>
            <w:r>
              <w:br/>
            </w:r>
            <w:r>
              <w:rPr>
                <w:rFonts w:ascii="Times New Roman"/>
                <w:b w:val="false"/>
                <w:i w:val="false"/>
                <w:color w:val="000000"/>
                <w:sz w:val="20"/>
              </w:rPr>
              <w:t>
</w:t>
            </w:r>
            <w:r>
              <w:rPr>
                <w:rFonts w:ascii="Times New Roman"/>
                <w:b w:val="false"/>
                <w:i w:val="false"/>
                <w:color w:val="000000"/>
                <w:sz w:val="20"/>
              </w:rPr>
              <w:t>және А. Нұрманов</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Бидайық</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168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Тауіш</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2874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Қарасу</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Қалам-Қарасу</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Қызбел</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Милісай</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1056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Сужарған</w:t>
            </w:r>
            <w:r>
              <w:br/>
            </w:r>
            <w:r>
              <w:rPr>
                <w:rFonts w:ascii="Times New Roman"/>
                <w:b w:val="false"/>
                <w:i w:val="false"/>
                <w:color w:val="000000"/>
                <w:sz w:val="20"/>
              </w:rPr>
              <w:t>
</w:t>
            </w:r>
            <w:r>
              <w:rPr>
                <w:rFonts w:ascii="Times New Roman"/>
                <w:b w:val="false"/>
                <w:i w:val="false"/>
                <w:color w:val="000000"/>
                <w:sz w:val="20"/>
              </w:rPr>
              <w:t>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қатысу;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қатысу.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1856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Қызметкердің</w:t>
            </w:r>
            <w:r>
              <w:br/>
            </w:r>
            <w:r>
              <w:rPr>
                <w:rFonts w:ascii="Times New Roman"/>
                <w:b w:val="false"/>
                <w:i w:val="false"/>
                <w:color w:val="000000"/>
                <w:sz w:val="20"/>
              </w:rPr>
              <w:t>
</w:t>
            </w:r>
            <w:r>
              <w:rPr>
                <w:rFonts w:ascii="Times New Roman"/>
                <w:b w:val="false"/>
                <w:i w:val="false"/>
                <w:color w:val="000000"/>
                <w:sz w:val="20"/>
              </w:rPr>
              <w:t>алдын-ала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 өтуін</w:t>
            </w:r>
            <w:r>
              <w:br/>
            </w:r>
            <w:r>
              <w:rPr>
                <w:rFonts w:ascii="Times New Roman"/>
                <w:b w:val="false"/>
                <w:i w:val="false"/>
                <w:color w:val="000000"/>
                <w:sz w:val="20"/>
              </w:rPr>
              <w:t>
</w:t>
            </w:r>
            <w:r>
              <w:rPr>
                <w:rFonts w:ascii="Times New Roman"/>
                <w:b w:val="false"/>
                <w:i w:val="false"/>
                <w:color w:val="000000"/>
                <w:sz w:val="20"/>
              </w:rPr>
              <w:t>талап етпейтін</w:t>
            </w:r>
            <w:r>
              <w:br/>
            </w:r>
            <w:r>
              <w:rPr>
                <w:rFonts w:ascii="Times New Roman"/>
                <w:b w:val="false"/>
                <w:i w:val="false"/>
                <w:color w:val="000000"/>
                <w:sz w:val="20"/>
              </w:rPr>
              <w:t>
</w:t>
            </w:r>
            <w:r>
              <w:rPr>
                <w:rFonts w:ascii="Times New Roman"/>
                <w:b w:val="false"/>
                <w:i w:val="false"/>
                <w:color w:val="000000"/>
                <w:sz w:val="20"/>
              </w:rPr>
              <w:t>Шилі селосындағы</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1) селодағы</w:t>
            </w:r>
            <w:r>
              <w:br/>
            </w:r>
            <w:r>
              <w:rPr>
                <w:rFonts w:ascii="Times New Roman"/>
                <w:b w:val="false"/>
                <w:i w:val="false"/>
                <w:color w:val="000000"/>
                <w:sz w:val="20"/>
              </w:rPr>
              <w:t>
</w:t>
            </w:r>
            <w:r>
              <w:rPr>
                <w:rFonts w:ascii="Times New Roman"/>
                <w:b w:val="false"/>
                <w:i w:val="false"/>
                <w:color w:val="000000"/>
                <w:sz w:val="20"/>
              </w:rPr>
              <w:t>орталық алаңның,</w:t>
            </w:r>
            <w:r>
              <w:br/>
            </w:r>
            <w:r>
              <w:rPr>
                <w:rFonts w:ascii="Times New Roman"/>
                <w:b w:val="false"/>
                <w:i w:val="false"/>
                <w:color w:val="000000"/>
                <w:sz w:val="20"/>
              </w:rPr>
              <w:t>
</w:t>
            </w:r>
            <w:r>
              <w:rPr>
                <w:rFonts w:ascii="Times New Roman"/>
                <w:b w:val="false"/>
                <w:i w:val="false"/>
                <w:color w:val="000000"/>
                <w:sz w:val="20"/>
              </w:rPr>
              <w:t>әкімдіктің және</w:t>
            </w:r>
            <w:r>
              <w:br/>
            </w:r>
            <w:r>
              <w:rPr>
                <w:rFonts w:ascii="Times New Roman"/>
                <w:b w:val="false"/>
                <w:i w:val="false"/>
                <w:color w:val="000000"/>
                <w:sz w:val="20"/>
              </w:rPr>
              <w:t>
</w:t>
            </w:r>
            <w:r>
              <w:rPr>
                <w:rFonts w:ascii="Times New Roman"/>
                <w:b w:val="false"/>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жолдардың</w:t>
            </w:r>
            <w:r>
              <w:br/>
            </w:r>
            <w:r>
              <w:rPr>
                <w:rFonts w:ascii="Times New Roman"/>
                <w:b w:val="false"/>
                <w:i w:val="false"/>
                <w:color w:val="000000"/>
                <w:sz w:val="20"/>
              </w:rPr>
              <w:t>
</w:t>
            </w:r>
            <w:r>
              <w:rPr>
                <w:rFonts w:ascii="Times New Roman"/>
                <w:b w:val="false"/>
                <w:i w:val="false"/>
                <w:color w:val="000000"/>
                <w:sz w:val="20"/>
              </w:rPr>
              <w:t>аумақтарын үнемі</w:t>
            </w:r>
            <w:r>
              <w:br/>
            </w:r>
            <w:r>
              <w:rPr>
                <w:rFonts w:ascii="Times New Roman"/>
                <w:b w:val="false"/>
                <w:i w:val="false"/>
                <w:color w:val="000000"/>
                <w:sz w:val="20"/>
              </w:rPr>
              <w:t>
</w:t>
            </w:r>
            <w:r>
              <w:rPr>
                <w:rFonts w:ascii="Times New Roman"/>
                <w:b w:val="false"/>
                <w:i w:val="false"/>
                <w:color w:val="000000"/>
                <w:sz w:val="20"/>
              </w:rPr>
              <w:t>қардан 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2) село аумағын</w:t>
            </w:r>
            <w:r>
              <w:br/>
            </w:r>
            <w:r>
              <w:rPr>
                <w:rFonts w:ascii="Times New Roman"/>
                <w:b w:val="false"/>
                <w:i w:val="false"/>
                <w:color w:val="000000"/>
                <w:sz w:val="20"/>
              </w:rPr>
              <w:t>
</w:t>
            </w:r>
            <w:r>
              <w:rPr>
                <w:rFonts w:ascii="Times New Roman"/>
                <w:b w:val="false"/>
                <w:i w:val="false"/>
                <w:color w:val="000000"/>
                <w:sz w:val="20"/>
              </w:rPr>
              <w:t>көктемгі</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3) көктемгі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4) село</w:t>
            </w:r>
            <w:r>
              <w:br/>
            </w:r>
            <w:r>
              <w:rPr>
                <w:rFonts w:ascii="Times New Roman"/>
                <w:b w:val="false"/>
                <w:i w:val="false"/>
                <w:color w:val="000000"/>
                <w:sz w:val="20"/>
              </w:rPr>
              <w:t>
</w:t>
            </w:r>
            <w:r>
              <w:rPr>
                <w:rFonts w:ascii="Times New Roman"/>
                <w:b w:val="false"/>
                <w:i w:val="false"/>
                <w:color w:val="000000"/>
                <w:sz w:val="20"/>
              </w:rPr>
              <w:t>көшелерінде</w:t>
            </w:r>
            <w:r>
              <w:br/>
            </w:r>
            <w:r>
              <w:rPr>
                <w:rFonts w:ascii="Times New Roman"/>
                <w:b w:val="false"/>
                <w:i w:val="false"/>
                <w:color w:val="000000"/>
                <w:sz w:val="20"/>
              </w:rPr>
              <w:t>
</w:t>
            </w:r>
            <w:r>
              <w:rPr>
                <w:rFonts w:ascii="Times New Roman"/>
                <w:b w:val="false"/>
                <w:i w:val="false"/>
                <w:color w:val="000000"/>
                <w:sz w:val="20"/>
              </w:rPr>
              <w:t>отырғызылған</w:t>
            </w:r>
            <w:r>
              <w:br/>
            </w:r>
            <w:r>
              <w:rPr>
                <w:rFonts w:ascii="Times New Roman"/>
                <w:b w:val="false"/>
                <w:i w:val="false"/>
                <w:color w:val="000000"/>
                <w:sz w:val="20"/>
              </w:rPr>
              <w:t>
</w:t>
            </w:r>
            <w:r>
              <w:rPr>
                <w:rFonts w:ascii="Times New Roman"/>
                <w:b w:val="false"/>
                <w:i w:val="false"/>
                <w:color w:val="000000"/>
                <w:sz w:val="20"/>
              </w:rPr>
              <w:t>ағаштарды жаз</w:t>
            </w:r>
            <w:r>
              <w:br/>
            </w:r>
            <w:r>
              <w:rPr>
                <w:rFonts w:ascii="Times New Roman"/>
                <w:b w:val="false"/>
                <w:i w:val="false"/>
                <w:color w:val="000000"/>
                <w:sz w:val="20"/>
              </w:rPr>
              <w:t>
</w:t>
            </w:r>
            <w:r>
              <w:rPr>
                <w:rFonts w:ascii="Times New Roman"/>
                <w:b w:val="false"/>
                <w:i w:val="false"/>
                <w:color w:val="000000"/>
                <w:sz w:val="20"/>
              </w:rPr>
              <w:t>кезеңінде күту,</w:t>
            </w:r>
            <w:r>
              <w:br/>
            </w:r>
            <w:r>
              <w:rPr>
                <w:rFonts w:ascii="Times New Roman"/>
                <w:b w:val="false"/>
                <w:i w:val="false"/>
                <w:color w:val="000000"/>
                <w:sz w:val="20"/>
              </w:rPr>
              <w:t>
</w:t>
            </w:r>
            <w:r>
              <w:rPr>
                <w:rFonts w:ascii="Times New Roman"/>
                <w:b w:val="false"/>
                <w:i w:val="false"/>
                <w:color w:val="000000"/>
                <w:sz w:val="20"/>
              </w:rPr>
              <w:t>суару;</w:t>
            </w:r>
            <w:r>
              <w:br/>
            </w:r>
            <w:r>
              <w:rPr>
                <w:rFonts w:ascii="Times New Roman"/>
                <w:b w:val="false"/>
                <w:i w:val="false"/>
                <w:color w:val="000000"/>
                <w:sz w:val="20"/>
              </w:rPr>
              <w:t>
</w:t>
            </w:r>
            <w:r>
              <w:rPr>
                <w:rFonts w:ascii="Times New Roman"/>
                <w:b w:val="false"/>
                <w:i w:val="false"/>
                <w:color w:val="000000"/>
                <w:sz w:val="20"/>
              </w:rPr>
              <w:t>5) Ұлы Отан</w:t>
            </w:r>
            <w:r>
              <w:br/>
            </w:r>
            <w:r>
              <w:rPr>
                <w:rFonts w:ascii="Times New Roman"/>
                <w:b w:val="false"/>
                <w:i w:val="false"/>
                <w:color w:val="000000"/>
                <w:sz w:val="20"/>
              </w:rPr>
              <w:t>
</w:t>
            </w:r>
            <w:r>
              <w:rPr>
                <w:rFonts w:ascii="Times New Roman"/>
                <w:b w:val="false"/>
                <w:i w:val="false"/>
                <w:color w:val="000000"/>
                <w:sz w:val="20"/>
              </w:rPr>
              <w:t>соғысында қаза</w:t>
            </w:r>
            <w:r>
              <w:br/>
            </w:r>
            <w:r>
              <w:rPr>
                <w:rFonts w:ascii="Times New Roman"/>
                <w:b w:val="false"/>
                <w:i w:val="false"/>
                <w:color w:val="000000"/>
                <w:sz w:val="20"/>
              </w:rPr>
              <w:t>
</w:t>
            </w:r>
            <w:r>
              <w:rPr>
                <w:rFonts w:ascii="Times New Roman"/>
                <w:b w:val="false"/>
                <w:i w:val="false"/>
                <w:color w:val="000000"/>
                <w:sz w:val="20"/>
              </w:rPr>
              <w:t>тапқан</w:t>
            </w:r>
            <w:r>
              <w:br/>
            </w:r>
            <w:r>
              <w:rPr>
                <w:rFonts w:ascii="Times New Roman"/>
                <w:b w:val="false"/>
                <w:i w:val="false"/>
                <w:color w:val="000000"/>
                <w:sz w:val="20"/>
              </w:rPr>
              <w:t>
</w:t>
            </w:r>
            <w:r>
              <w:rPr>
                <w:rFonts w:ascii="Times New Roman"/>
                <w:b w:val="false"/>
                <w:i w:val="false"/>
                <w:color w:val="000000"/>
                <w:sz w:val="20"/>
              </w:rPr>
              <w:t>жауынгерлердің</w:t>
            </w:r>
            <w:r>
              <w:br/>
            </w:r>
            <w:r>
              <w:rPr>
                <w:rFonts w:ascii="Times New Roman"/>
                <w:b w:val="false"/>
                <w:i w:val="false"/>
                <w:color w:val="000000"/>
                <w:sz w:val="20"/>
              </w:rPr>
              <w:t>
</w:t>
            </w:r>
            <w:r>
              <w:rPr>
                <w:rFonts w:ascii="Times New Roman"/>
                <w:b w:val="false"/>
                <w:i w:val="false"/>
                <w:color w:val="000000"/>
                <w:sz w:val="20"/>
              </w:rPr>
              <w:t>ескерткіштерін</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(ақтау, сырлау)</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6) ауыз су</w:t>
            </w:r>
            <w:r>
              <w:br/>
            </w:r>
            <w:r>
              <w:rPr>
                <w:rFonts w:ascii="Times New Roman"/>
                <w:b w:val="false"/>
                <w:i w:val="false"/>
                <w:color w:val="000000"/>
                <w:sz w:val="20"/>
              </w:rPr>
              <w:t>
</w:t>
            </w:r>
            <w:r>
              <w:rPr>
                <w:rFonts w:ascii="Times New Roman"/>
                <w:b w:val="false"/>
                <w:i w:val="false"/>
                <w:color w:val="000000"/>
                <w:sz w:val="20"/>
              </w:rPr>
              <w:t>құдықтарын</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7) күзгі ағаш</w:t>
            </w:r>
            <w:r>
              <w:br/>
            </w:r>
            <w:r>
              <w:rPr>
                <w:rFonts w:ascii="Times New Roman"/>
                <w:b w:val="false"/>
                <w:i w:val="false"/>
                <w:color w:val="000000"/>
                <w:sz w:val="20"/>
              </w:rPr>
              <w:t>
</w:t>
            </w:r>
            <w:r>
              <w:rPr>
                <w:rFonts w:ascii="Times New Roman"/>
                <w:b w:val="false"/>
                <w:i w:val="false"/>
                <w:color w:val="000000"/>
                <w:sz w:val="20"/>
              </w:rPr>
              <w:t>отырғызуға</w:t>
            </w:r>
            <w:r>
              <w:br/>
            </w:r>
            <w:r>
              <w:rPr>
                <w:rFonts w:ascii="Times New Roman"/>
                <w:b w:val="false"/>
                <w:i w:val="false"/>
                <w:color w:val="000000"/>
                <w:sz w:val="20"/>
              </w:rPr>
              <w:t>
</w:t>
            </w:r>
            <w:r>
              <w:rPr>
                <w:rFonts w:ascii="Times New Roman"/>
                <w:b w:val="false"/>
                <w:i w:val="false"/>
                <w:color w:val="000000"/>
                <w:sz w:val="20"/>
              </w:rPr>
              <w:t>көмектесу;</w:t>
            </w:r>
            <w:r>
              <w:br/>
            </w:r>
            <w:r>
              <w:rPr>
                <w:rFonts w:ascii="Times New Roman"/>
                <w:b w:val="false"/>
                <w:i w:val="false"/>
                <w:color w:val="000000"/>
                <w:sz w:val="20"/>
              </w:rPr>
              <w:t>
</w:t>
            </w:r>
            <w:r>
              <w:rPr>
                <w:rFonts w:ascii="Times New Roman"/>
                <w:b w:val="false"/>
                <w:i w:val="false"/>
                <w:color w:val="000000"/>
                <w:sz w:val="20"/>
              </w:rPr>
              <w:t>8) село аумағын</w:t>
            </w:r>
            <w:r>
              <w:br/>
            </w:r>
            <w:r>
              <w:rPr>
                <w:rFonts w:ascii="Times New Roman"/>
                <w:b w:val="false"/>
                <w:i w:val="false"/>
                <w:color w:val="000000"/>
                <w:sz w:val="20"/>
              </w:rPr>
              <w:t>
</w:t>
            </w:r>
            <w:r>
              <w:rPr>
                <w:rFonts w:ascii="Times New Roman"/>
                <w:b w:val="false"/>
                <w:i w:val="false"/>
                <w:color w:val="000000"/>
                <w:sz w:val="20"/>
              </w:rPr>
              <w:t>күзгі санитарлық</w:t>
            </w:r>
            <w:r>
              <w:br/>
            </w:r>
            <w:r>
              <w:rPr>
                <w:rFonts w:ascii="Times New Roman"/>
                <w:b w:val="false"/>
                <w:i w:val="false"/>
                <w:color w:val="000000"/>
                <w:sz w:val="20"/>
              </w:rPr>
              <w:t>
</w:t>
            </w:r>
            <w:r>
              <w:rPr>
                <w:rFonts w:ascii="Times New Roman"/>
                <w:b w:val="false"/>
                <w:i w:val="false"/>
                <w:color w:val="000000"/>
                <w:sz w:val="20"/>
              </w:rPr>
              <w:t>тазартуға</w:t>
            </w:r>
            <w:r>
              <w:br/>
            </w:r>
            <w:r>
              <w:rPr>
                <w:rFonts w:ascii="Times New Roman"/>
                <w:b w:val="false"/>
                <w:i w:val="false"/>
                <w:color w:val="000000"/>
                <w:sz w:val="20"/>
              </w:rPr>
              <w:t>
</w:t>
            </w:r>
            <w:r>
              <w:rPr>
                <w:rFonts w:ascii="Times New Roman"/>
                <w:b w:val="false"/>
                <w:i w:val="false"/>
                <w:color w:val="000000"/>
                <w:sz w:val="20"/>
              </w:rPr>
              <w:t>көмектесу.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