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5f47" w14:textId="c0d5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2013 жылғы 23 сәуірдегі № 152-V шешімі. Атырау облысының Әділет департаментінде 2013 жылғы 16 мамырда № 2729 тіркелді. Күші жойылды - Атырау облысы Құрманғазы аудандық мәслихатының 2014 жылғы 12 ақпандағы № 279-V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10 желтоқсандағы "Салық және бюджетке төленетін басқа да міндетті төлемдер туралы (Салық кодексі)"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Құрманғазы ауданы бойынша салық басқармасының 2013 жылғы 16 сәуірдегі № 481 ұсынысы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2013 жылға бірыңғай тіркелген салық ставкаларының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енеді, ол алғаш ресми жарияланғаннан кейін күнтізбелік он күн өткен соң қолданысқа енгізіледі және 2013 жылдың 1 қаңтарынан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экономика, салық саясаты және бюджет жөніндегі тұрақты комиссиясына жүктелсін (Б. Жүгінісов).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7"/>
        <w:gridCol w:w="3583"/>
      </w:tblGrid>
      <w:tr>
        <w:trPr>
          <w:trHeight w:val="3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ХІV сессиясының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Ғаббасов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Сұлтанияев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комитеті Атырау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Құрманғазы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мекемесінің басшысы      Ш. Сағынғалиев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2013.04.23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152-V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бірыңғай тіркелген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23"/>
        <w:gridCol w:w="3733"/>
        <w:gridCol w:w="3734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айына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жылына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