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ddf47" w14:textId="74ddf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2012 жылғы 21 желтоқсандағы № 71 "2013-2015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2013 жылғы 29 қазандағы № 127 шешімі. Оңтүстік Қазақстан облысының әділет департаментімен 2013 жылғы 31 қазанда № 2390 болып тіркелді. Қолданылу мерзімінің аяқталуына байланысты күші жойылды - (Оңтүстік Қазақстан облысы Кентау қалалық мәслихатының 2014 жылғы 16 қаңтардағы № 06-13/10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Кентау қалалық мәслихатының 16.01.2014 № 06-13/10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2013 жылғы 25 қазандағы № 19/166-V «Оңтүстік Қазақстан облыстық мәслихатының 2012 жылғы 7 желтоқсандағы № 9/71-V «2013-2015 жылдарға арналған облыстық бюджет туралы» шешіміне өзгерістер мен толықтыру енгізу туралы» Нормативтік құқықтық актілерді мемлекеттік тіркеу тізілімінде № 2388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Кентау қалалық мәслихатының 2012 жылғы 21 желтоқсандағы № 71 «2013-2015 жылдарға арналған қалалық бюджет туралы» (Нормативтік құқықтық актілерді мемлекеттік тіркеу тізілімінде 2201 нөмірімен тіркелген, 2013 жылғы 19 қаңтардағы «Кентау шұғыласы»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Кентау қаласының 2013-2015 жылдарға арналған қалалық бюджеті тиісінше 1, 2, 3-қосымшаларға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6 325 824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700 888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10 004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5 604 832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6 390 398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4 923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5 193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-69 497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69 497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5 193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64 574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төрайымы      Д.Хабибова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К.Сырлыбаев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жылдың 29 қазандағы № 127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жылдың 21 желтоқсандағы № 71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07"/>
        <w:gridCol w:w="603"/>
        <w:gridCol w:w="8195"/>
        <w:gridCol w:w="199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6 325 824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700 888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312 839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312 839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228 852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228 852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125 649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46 984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22 753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55 671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3 098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3 836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3 836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10 004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6 236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5 853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3 768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3 768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5 604 832</w:t>
            </w:r>
          </w:p>
        </w:tc>
      </w:tr>
      <w:tr>
        <w:trPr>
          <w:trHeight w:val="5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5 604 832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5 604 832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88"/>
        <w:gridCol w:w="691"/>
        <w:gridCol w:w="691"/>
        <w:gridCol w:w="7148"/>
        <w:gridCol w:w="2094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6 390 398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175 575 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141 815 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13 709 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13 574 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55 492 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55 157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72 614 </w:t>
            </w:r>
          </w:p>
        </w:tc>
      </w:tr>
      <w:tr>
        <w:trPr>
          <w:trHeight w:val="6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69 509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3 105 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1 661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1 661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32 099 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32 099 </w:t>
            </w:r>
          </w:p>
        </w:tc>
      </w:tr>
      <w:tr>
        <w:trPr>
          <w:trHeight w:val="8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31 339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 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167 825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7 655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7 655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7 655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160 170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160 170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159 868</w:t>
            </w:r>
          </w:p>
        </w:tc>
      </w:tr>
      <w:tr>
        <w:trPr>
          <w:trHeight w:val="6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8 729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8 729 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8 729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8 729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3 955 621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586 487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69 762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35 448 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34 314 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516 725 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201 057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315 668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2 118 658 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4 873 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4 873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2 113 785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2 026 194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87 591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1 250 476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185 979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7 825</w:t>
            </w:r>
          </w:p>
        </w:tc>
      </w:tr>
      <w:tr>
        <w:trPr>
          <w:trHeight w:val="6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35 023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</w:t>
            </w:r>
          </w:p>
        </w:tc>
      </w:tr>
      <w:tr>
        <w:trPr>
          <w:trHeight w:val="6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27 554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10 987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102 637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1 064 497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1 064 497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300 095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270 355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268 653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26 928 </w:t>
            </w:r>
          </w:p>
        </w:tc>
      </w:tr>
      <w:tr>
        <w:trPr>
          <w:trHeight w:val="8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6 359 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32 188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143 313 </w:t>
            </w:r>
          </w:p>
        </w:tc>
      </w:tr>
      <w:tr>
        <w:trPr>
          <w:trHeight w:val="6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22 887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1 702 </w:t>
            </w:r>
          </w:p>
        </w:tc>
      </w:tr>
      <w:tr>
        <w:trPr>
          <w:trHeight w:val="9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1 702 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29 740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29 740 </w:t>
            </w:r>
          </w:p>
        </w:tc>
      </w:tr>
      <w:tr>
        <w:trPr>
          <w:trHeight w:val="6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27 674 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891 784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26 632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6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15 100 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7 364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7 364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2 495 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2 195 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762 387 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2 480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2 480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759 765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602 281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154 484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102 765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9 855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3 188 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1 822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2 185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2 660 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92 910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28 299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37 377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329 834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143 864 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35 354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35 354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108 510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108 510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116 023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70 983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66 117 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</w:t>
            </w:r>
          </w:p>
        </w:tc>
      </w:tr>
      <w:tr>
        <w:trPr>
          <w:trHeight w:val="6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45 040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45 040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41 038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31 329 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26 418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9 709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5 853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3 856 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28 909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8 475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7 042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1 299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13 891 </w:t>
            </w:r>
          </w:p>
        </w:tc>
      </w:tr>
      <w:tr>
        <w:trPr>
          <w:trHeight w:val="7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8 857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4 439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6 543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5 445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56 138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56 138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56 138</w:t>
            </w:r>
          </w:p>
        </w:tc>
      </w:tr>
      <w:tr>
        <w:trPr>
          <w:trHeight w:val="6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56 076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38 191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11 333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11 333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16 345 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8 571 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4 262 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10 513 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9 975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17 885 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17 885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17 885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32 609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32 609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9 624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9 624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22 985 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6 936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15 929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11 244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11 244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4 590 </w:t>
            </w:r>
          </w:p>
        </w:tc>
      </w:tr>
      <w:tr>
        <w:trPr>
          <w:trHeight w:val="6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4 590 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6 654 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6 654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363 874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16 774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16 774 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15 724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1 050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347 100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10 302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10 302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9 918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9 918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295 136 </w:t>
            </w:r>
          </w:p>
        </w:tc>
      </w:tr>
      <w:tr>
        <w:trPr>
          <w:trHeight w:val="6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32 203 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262 733 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31 744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31 744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40 965 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40 965 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40 965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35 282 </w:t>
            </w:r>
          </w:p>
        </w:tc>
      </w:tr>
      <w:tr>
        <w:trPr>
          <w:trHeight w:val="6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4 923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6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5 193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5 193 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5 193 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5 193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 (профициті)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-69 497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69 497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64 574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жылдың 29 қазандағы № 127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жылдың 21 желтоқсандағы 71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10"/>
        <w:gridCol w:w="530"/>
        <w:gridCol w:w="8177"/>
        <w:gridCol w:w="2075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4 324 389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555 518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218 406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218 406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164 775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164 775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133 278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43 549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32 763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12 984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</w:t>
            </w:r>
          </w:p>
        </w:tc>
      </w:tr>
      <w:tr>
        <w:trPr>
          <w:trHeight w:val="7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9 747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3 747 564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3 747 564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3 747 564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570"/>
        <w:gridCol w:w="710"/>
        <w:gridCol w:w="729"/>
        <w:gridCol w:w="7236"/>
        <w:gridCol w:w="2069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4 324 389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162 882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132 672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14 002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14 002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51 902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51 902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66 768 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66 228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1 441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1 441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28 769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28 769 </w:t>
            </w:r>
          </w:p>
        </w:tc>
      </w:tr>
      <w:tr>
        <w:trPr>
          <w:trHeight w:val="9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28 769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59 434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7 441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7 441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51 993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51 993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51 443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3 990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3 990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3 990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2 957 246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229 995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35 912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35 912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194 083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194 083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2 060 709 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5 989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5 989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2 054 720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1 963 272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91 448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666 542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50 650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8 313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41 651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615 892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615 892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428 702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401 852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399 459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39 610 </w:t>
            </w:r>
          </w:p>
        </w:tc>
      </w:tr>
      <w:tr>
        <w:trPr>
          <w:trHeight w:val="9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7 063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41 219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13 875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30 782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220 136 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31 884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2 393 </w:t>
            </w:r>
          </w:p>
        </w:tc>
      </w:tr>
      <w:tr>
        <w:trPr>
          <w:trHeight w:val="9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2 393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26 850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26 850 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25 138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107 001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үйымдастыру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1 225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100 776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12 092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3 208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2 303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2 705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3 876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88 684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26 535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20 809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40 016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331 323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142 951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30 952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30 952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111 999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121 636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66 315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61 212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3 894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55 321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55 321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39 543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30 620 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25 366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8 923 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4 679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4 244 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27 193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7 062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7 062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13 894 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9 443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6 237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6 237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7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26 699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26 699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17 305 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8 138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</w:t>
            </w:r>
          </w:p>
        </w:tc>
      </w:tr>
      <w:tr>
        <w:trPr>
          <w:trHeight w:val="1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2 019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3 645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9 394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9 394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16 997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16 997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9 750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9 750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7 247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7 247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15 386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15 386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10 114 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10 114 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5 272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58 959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13 673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13 673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13 673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45 286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33 749 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33 749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11 537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9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-270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 (профициті)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29 қазандағы № 127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71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Кентау қаласы ауылдарының 2013 жылға арналған бюджеттік бағдарламалары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5129"/>
        <w:gridCol w:w="1351"/>
        <w:gridCol w:w="1584"/>
        <w:gridCol w:w="1415"/>
        <w:gridCol w:w="1606"/>
        <w:gridCol w:w="1267"/>
      </w:tblGrid>
      <w:tr>
        <w:trPr>
          <w:trHeight w:val="105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 ауылы әкімі аппараты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Байылдыр ауылы әкімі аппараты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Хантағы ауылы әкімі аппараты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Қарнақ ауылы әкімі аппараты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02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69509</w:t>
            </w:r>
          </w:p>
        </w:tc>
      </w:tr>
      <w:tr>
        <w:trPr>
          <w:trHeight w:val="102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35448</w:t>
            </w:r>
          </w:p>
        </w:tc>
      </w:tr>
      <w:tr>
        <w:trPr>
          <w:trHeight w:val="765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51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</w:p>
        </w:tc>
      </w:tr>
      <w:tr>
        <w:trPr>
          <w:trHeight w:val="51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51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495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1275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51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495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1275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105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75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34314</w:t>
            </w:r>
          </w:p>
        </w:tc>
      </w:tr>
      <w:tr>
        <w:trPr>
          <w:trHeight w:val="255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