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0f10" w14:textId="8880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органдардың 2014-2016 жылдарға арналған мемлекеттік концессиялық міндеттемелерінің лимиттері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2014 жылғы 22 желтоқсандағы № 156 бұйрығы. Қазақстан Республикасының Әділет министрлігінде 2015 жылғы 19 қаңтарда № 10098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164-бабының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Жергілікті атқарушы органдардың 2014-2016 жылдарға арналған мемлекеттік концессиялық міндеттемелерінің лимиттерін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Ұлттық экономика министрінің 15.09.2015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Бюджеттік инвестициялар және мемлекеттік–жекешелік әріптестікті дамыту департаменті (Аязбаев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мемлекеттік органның интернет-ресурсында ресми жариялануын және «Әділет» ақпараттық-құқықтық жүйесінде және ресми бұқаралық ақпарат құралдарын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Осы бұйрықтың орындалуын бақылау Қазақстан Республикасының Ұлттық экономика Бірінші вице-министрі М.Ә. Құсайыновқа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Осы бұйрық мемлекеттік тіркелген күнінен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12 желтоқсан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экономика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156 бұйрығымен бекітілді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Оң жақ бұрыштағы мәтін жаңа редакцияда - ҚР Ұлттық экономика министрінің 15.09.2015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атқарушы органдардың 2014-2016 жылдарға арналған мемлекеттік концессиялық міндеттемелерінің лимиттері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5516"/>
        <w:gridCol w:w="2540"/>
        <w:gridCol w:w="2320"/>
        <w:gridCol w:w="2522"/>
      </w:tblGrid>
      <w:tr>
        <w:trPr>
          <w:trHeight w:val="46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мемлекеттік концессиялық міндеттемелерді қабылдау лимиті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7 916 372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9 282 012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11 122 335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15 992 749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18 375 669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21 113 644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20 163 271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24 845 928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28 788 372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26 461 774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28 854 076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32 005 999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15 344 470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17 448 893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19 560 319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7 114 561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7 846 777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8 966 253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9 032 199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9 338 467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9 618 840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23 047 797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27 042 790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31 503 813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9 843 403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11 010 437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12 383 406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6 962 471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7 630 051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8 855 027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18 612 918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20 623 059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23 201 099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14 649 445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16 391 485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18 349 765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3 713 111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4 155 047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4 701 551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15 529 066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17 565 145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19 928 985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41 293 452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46 995 297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65 956 827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27 304 176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31 276 490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35 038 369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