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59e4" w14:textId="4b85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селолық елді мекендеріне 2014 жылы жұмыс істеуге және тұруға келген денсаулық сақтау, білім беру, әлеуметтік қамсыздандыру, мәдениет, спорт және агроөнеркәсіптік кешені мамандарына көтерме жәрдемақы және тұрғын үй сатып алу немесе салу үшін бюджеттік кредит түрінде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2014 жылғы 21 тамыздағы № С 39-2 шешімі. Ақмола облысының Әділет департаментінде 2014 жылғы 16 қыркүйекте № 4352 болып тіркелді. Қолданылу мерзімінің аяқталуына байланысты күші жойылды - (Ақмола облысы Ақкөл аудандық мәслихатының 2015 жылғы 19 қаңтардағы № 01-10/18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Ақкөл аудандық мәслихатының 19.01.2015 № 01-10/18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2005 жылғы 8 шілдедегі «Агроөнеркәсіптік кешенді және селолық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 Үкіметінің 2009 жылғы 18 ақпандағы № 183 «Ауылдық елді мекендерге жұмыс істеуге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ауданының селолық елді мекендеріне 2014 жылы жұмыс істеуге және тұруға келген денсаулық сақтау, білім беру, әлеуметтік қамсыздандыру, мәдениет, спорт және агроөнеркәсіптік кешені мамандарына бір маманға жетпіс айлық есептік көрсеткішіне тең сомада көтерме жәрдемақы және тұрғын үй сатып алу немесе салу үшін бір мың бес жүз еселік айлық есептік көрсеткіштен аспайтын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облыстық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А.Тимошин</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мәслихатының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