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54852" w14:textId="5b548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2014 жылғы 8 шілдедегі № 228 "Субсидиялар нормаларын және субсидияланатын гербицидтердің, тыңайтқыштардың түрлерін белгілеу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2014 жылғы 20 қарашадағы № 408 қаулысы. Ақтөбе облысының Әділет департаментінде 2014 жылғы 05 желтоқсанда № 4091 болып тіркелді. Күші жойылды - Ақтөбе облысы әкімдігінің 2015 жылғы 11 тамыздағы № 301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Ақтөбе облысы әкімдігінің 11.08.2015 </w:t>
      </w:r>
      <w:r>
        <w:rPr>
          <w:rFonts w:ascii="Times New Roman"/>
          <w:b w:val="false"/>
          <w:i w:val="false"/>
          <w:color w:val="ff0000"/>
          <w:sz w:val="28"/>
        </w:rPr>
        <w:t>№ 301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5 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Ақтөбе облысы әкімдігінің 2014 жылғы 8 шілдедегі № 228 "Субсидиялар нормаларын және субсидияланатын гербицидтердің, тыңайтқыштардың түрлерін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3971 тіркелген, 2014 жылғы 31 шілдеде "Ақтөбе" және "Актюбинский вестник" газеттерінде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Мамытбеков 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 әкімдігінің 2014 жылғы 20 қарашадағы № 408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 әкімдігінің 2014 жылғы 08 шілдедегі № 228 қаулысына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гербицидтердің түрлері және гербицид жеткiзушiлерден сатып алынған гербицидтердiң 1 литрiне (килограмына) арналған субсидиялар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8373"/>
        <w:gridCol w:w="334"/>
        <w:gridCol w:w="1382"/>
        <w:gridCol w:w="1492"/>
      </w:tblGrid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гербицидтердің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литр/ килограмм гербицидтің құнын арзандату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Сатып алынған гербицидтердің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литр/ килограмм субсидиялар нормалары,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72 % эмульсия концентраты (2-этил-гексил эфирі 2,4 дихлорфеноксиуксус қышқылы)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Супер 480, сулы ерітінді (диметиламин тұзы 2,4-Д, 357 г/л + дикамбалар, 124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36 % сулы ерітінді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54 % сулы ерітінді (глифосат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Смерч, сулы ерітінді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сулы ерітінді (глифосат калий тұзы түрінде,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 72 % сулы ерітінді (2,4 диметиламин тұзы)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сулы ерітінді, (глифосат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 12 % эмульсия концентраты, феноксапроп-п-этил, 120 г/л + феноклоразол-этил, (антидот)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36 % сулы ерітінді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60%, эмульсия концентраты (2-этилгексилді эфир 2,4 дихлорфеноксиуксус қышқылы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Ореол, 12% эмульсия концентраты (феноксапроп-п-этил, 120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10 % эмульсия концентраты (феноксапроп -роп-п-этил, 100 г/л +мефенпир-диэтил (антидот) 2,7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эмульсия концентраты (2,4-Д қышқыл 2-этилгексилді эфир түрінде,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Старт 35% эмульсия концентраты (пендиметалин, 350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Эстерон, эмульсия концентраты (2,4-Д қышқыл 2-этилгексилді эфир түрінде,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супер 100, 10 % эмульсия концентраты (феноксапроп-п-этил, 100 г/л + мефенпир-диэтил (антидот) 2,7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суспензия концентраты (метрибузин,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майлы- сулы эмульсиясы (феноксапроп-п-этил, 110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Супер, 7,5% майлы- сулы эмульсиясы (феноксапроп-п-этил, 69 г/л + мефенпир-диэтил (антидот) 75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Дезормон, 72% сулы концентрат (диметиламин тұзы 2,4 Д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Меццо, 60 % сулы -диспергирлендірілген түйіршіктер (метсульфорон-метил,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майлы дисперсия (иодосульфурон-метил-натриі, 25 г/л + амидосульфурон, 100 г/л + мефенпирдиэтилі (антидот)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сулы ерітінді (аминопиралид,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Дианат, 48 % сулы ерітінді (дикамба,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Пауэр, майлы дисперсия (форамсульфурон, 31,5 г/л + иодосульфурон-метил-натриі, 1,0 г/л + тиенкарбазон - метил, 10 г/л + ципросульфид (антидот) 15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4 % эмульсия концентраты (хилозолфол-п-тефурил,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25 % құрғақ ағатын суспензия (римсульфурон,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сулы-диспергирлендірілген түйіршіктер (метсульфурон-метил, 391 г/кг + трибенурон-метил, 261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Грейн, эмульсия концентраты (эфир 2,4 Д қышқылы 2-этилгексил эфир түрінде 720 гр/л)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эмульсия концентраты 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Экспресс, сулы-диспергирлендірілген түйіршіктер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Рестрикт (тифенсульфурон-метил, 545 г/кг + метсульфурон - метил, 164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суспензия концентраты (прометирин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Фронтьер Оптима, 72% эмульсия концентраты (диметенамид,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Дикамин Д, 72 % сулы ерітінді (2,4 Д аминді тұзы)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 Макс, сулы ерітінді (глифосат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54 % сулы ерітінді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сулы ерітінді (глифосат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эмульсия концентраты (2,4-Д қышқыл 2-этилгексилді эфир түрінде,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Аккурат, сулы-диспергирлендірілген түйіршіктер (метсульфурон-метил, 600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Сонраунд, 48 % сулы ерітінді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Бутизан 400 КС, 40% суспензия концентраты (метазахлор, 400 г\л)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 Гарант, эмульсия концентраты (этофумезат, 110 г\л + десмедифам, 70 г\л + фенмедифам, 90 г\л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Евро-Лайтинг, 4,8 % суда еритін концетрат (имазамокс, 33 г\л + имазапир, 15 г\л 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