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7dc6" w14:textId="db47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И.Білтабанов атындағы ауылдық округі әкімінің 2011 жылғы 12 шілдедегі № 7 "Иманғали Білтабанов атындағы ауылдық округіндегі көшелерді атау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И.Білтабанов атындағы ауылдық округі әкімінің 2014 жылғы 12 желтоқсандағы № 7 шешімі. Ақтөбе облысының Әділет департаментінде 2015 жылғы 13 қаңтарда № 4146 болып тіркелді</w:t>
      </w:r>
    </w:p>
    <w:p>
      <w:pPr>
        <w:spacing w:after="0"/>
        <w:ind w:left="0"/>
        <w:jc w:val="both"/>
      </w:pPr>
      <w:bookmarkStart w:name="z4"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жемқарлық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И.Білтабанов атындағы ауылдық округінің әкімі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И.Білтабанов атындағы ауылдық округі әкімінің 2011 жылғы 12 шілдедегі № 7 «Иманғали Білтабанов атындағы ауылдық округіндегі көшелерді атау және атауларын өзгерту туралы» (нормативтік құқықтық актілерді мемлекеттік тіркеу тізілімінде № 3-7-117 санымен тіркелген, 2011 жылғы 18 тамыздағы аудандық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орыс тіліндегі атауы мен бүкіл мәтіні бойынша «аульного», «аульном», «аула» сөздері тиісінше «сельского», «сельском», «села» сөздерімен ауыстырылсын, мемлекеттік тіліндегі атауы мен мәтіні өзгермейді.</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Ауылдық округінің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А.Тасмағамбетов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