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c9c2" w14:textId="ea0c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ауданының әкімінің 2014 жылғы 07 қазандағы № 10-33 шешімі. Алматы облысының Әділет департаментінде 2014 жылы 07 қарашада № 2909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 Конституциялық Заңының 23-бабының  </w:t>
      </w:r>
      <w:r>
        <w:rPr>
          <w:rFonts w:ascii="Times New Roman"/>
          <w:b w:val="false"/>
          <w:i w:val="false"/>
          <w:color w:val="000000"/>
          <w:sz w:val="28"/>
        </w:rPr>
        <w:t>1–тармағына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 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1.Ұйғыр ауданында дауыс беруді өткізу және дауыс санау үшін сайлау учаскелері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Исламов Султан Турсунұлына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"07"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ауданында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учаскелерін құру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10-33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ауданында дауыс беруді өткізу және дауыс санау үшін құрылған сайлау учаскелері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782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Шошанай ауылы, Ш.Айманов көшесі № 18, Шошанай орта мектебі,телефон: 51624.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Шошанай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Жаңасай ауылы, Қамысбек көшесі № 1, Жаңасай негізгі мектебі, телефон:51472.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Жаңасай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Бірлік Сүмбе ауылы, Сейфуллин көшесі № 24, Бірлік Сүмбе орта мектебі, телефон:51388.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Бірлік Сүмбе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Сүмбе ауылы, Сәлмеке көшесі № 1, Сүмбе орта мектебі, телефон:51113.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Сүмбе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Қырғызсай ауылы, Жандосов көшесі № 13, Қырғызсай орта мектебі, телефон:56475.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Қырғызсай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Рахат ауылы, Жерұйық көшесі № 1, Рахат орта мектебі, телефон:29321.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Рахат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788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Кіші Ақсу ауылы, Шарипов көшесі № 20, Кіші Ақсу орта мектебі, телефон: 29015.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Кіші Ақсу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  789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Үлкен Ақсу ауылы, Розыбакиев көшесі № 12, мәдениет үйі, телефон: 57446.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Үлкен Ақсу ауылы, Тохнияз батыр № 1-ден 80-ге дейін, Мусаев № 1-ден 63-ке дейін, Сасыков № 1-ден 66-ға дейін, Сүйінбай № 1-ден 56-ға дейін, Садыков № 1-ден 12-ге дейін, Сайдуллаев № 1-ден 8-ге дейін, Садыр палуан № 37-ден 49-ға дейін, Гожамьяров № 25-тен 33-ке дейін, Қадыр № 28-ден 59-ға дейін, Розыбакиев № 19-дан 49-ға дейін, Юсупов № 28-ден 50-ге дейін, Тохтикулиев № 1-ден 16-ға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Үлкен Ақсу ауылы, Юсупов көшесі № 3, Ғ.Садвақасов атындағы орта мектеп, телефон: 57734.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Үлкен Ақсу ауылы, Садыр палуан № 1-ден 17-ге дейін, Ғожамьяров № 1-ден 21-ге дейін, Қадыр № 1-ден 23-ке дейін, Кәрім № 1-ден 106-ға дейін, Мүталіп № 1-ден 8-ге дейін, Маматбакиев № 1-ден 8-ге дейін, Надыров № 1-ден 34-ке дейін, Ачилов № 1-ден 19-ға дейін, Садвақасов № 1-ден 49-ға дейін, Юсупов № 1-ден 22-ге дейін, Розыбакиев № 1-ден 10-ға дейінгікөшелері.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Долайты ауылы, Ивраим көшесі № 33, Долайты орта мектебі, телефон: 57840.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Долайты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Ават ауылы, Ахмет көшесі№ 27, И.Искандеров атындағы орта мектеп, телефон: 43706.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Шекарасы:Ават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Тиірмен ауылы, Насыров көшесі № 27, Тиірмен ұйғыр орта мектебі, телефон: 45677.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Тиірмен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Ораталығы: Ұзынтам ауылы, М.Мақсатов атындағы орта мектеп, телефон:36260.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Ұзынтам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Ақтам ауылы, Тұңғышбаев көшесі№ 22, Ақтам орта мектебі, телефон:46049.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Ақтам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Ардолайты ауылы, Абдрахманов көшесі № 16, Ардолайты орта мектебі, телефон: 36480.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Ардолайты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Дардамты ауылы, Мұстапаев көшесі № 1, Дардамты орта мектебі, телефон: 43531.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Дардамты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Добын ауылы, Тохтыбакиев көшесі № 14, Добын орта мектебі, телефон: 56141.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Добын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799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Сұнқар ауылы, Қараев көшесі нөмірсіз, Сұнқар орта мектебі, телефон: 43430.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Сұнқар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Кетпен ауылы, Жалилов көшесі№ 12, М.Жалилов атындағы орта мектеп, телефон:31544.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Кетпен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Кепебұлақ ауылы, Қожағұл көшесі № 18, Бөдеті орта мектебі, телефон: 31158.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Кепебұлақ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Кіші Диқан ауылы, Мажурунов көшесі № 1, М.Таипов атындағы орта мектеп, телефон: 44531.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Кіші Диқан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Үлкен Диқан ауылы, Илья Бахтия көшесі № 32, Үлкен Диқан орта мектебі, телефон: 36950.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Үлкен Диқан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Қалжат ауылы, Розыбакиев көшесі № 32, Қалжат орта мектебі, телефон: 47348.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Қалжат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Шарын ауылы, Хамраев көшесі № 52, Шарын орта мектебі, телефон:58673.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Шарын ауылы, Хамраев № 1-ден 85-ке дейін, Кебиров № 1-ден 97-ге дейін, Гаитов № 1-ден 75-ке дейін, Искандеров № 1-ден67-ге дейін, Емелев № 1-ден 24-ке дейін, Навои № 1-ден 27-ге дейін, Мамыр № 1-ден 13-ке дейін, Мырзабаев № 1-ден 17-ге дейін, Алахунов № 1-ден 31-ге дейін, Мадалиев № 1-ден 75-ке дейін, Зикирьяров № 1-ден 25-ке дейін, Садыр № 35-тен 96-ға дейін, Розыбакиев № 28-ден 62-ге дейін, Абай № 32-ден 69-ға дейін, Қасымов № 38-ден 72-ге дейін, Сыдықов № 20-дан 72-ге дейін, Сайдуллаев № 10-нан 45-ке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Шарын ауылы, Қасымов көшесі № 27, М.Хамраев атындағы орта мектеп, телефон:58594.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Шарын ауылы, Хамраев № 2-ден 84-ке дейін, Жібек жолы № 1-ден 62-ге дейін, Манапов № 1-ден 130-ға дейін, Жамбыл № 1-ден 102-ге дейін, Елебаев № 1-ден 42-ге дейін, Зикирьяров № 1-ден 17-ге дейін, Садыр № 1-ден 36-ға дейін, Розыбакиев № 1-ден 26-ға дейін, Абай № 1-ден 30-ға дейін, Қасымов № 1-ден -36-ға дейін, Сыдықов № 1-ден 18-ге дейін, Сайдуллаев № 1-ден 10-ға дейін, Тастақ № 1-ден 60-қа дейінгі көшелері, мал шаруашылығы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Тасқарасу ауылы,Сейфуллин көшесі № 27, Тасқарасу орта мектебі, телефон:29501.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Тасқарасу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Бахар ауылы, Достық көшесі № 1, А.Розыбакиев атындағы орта мектеп, телефон: 59032.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Бахар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809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Шырын ауылы, Розбакиев көшесі № 15, Шырын орта мектебі, телефон: 59597.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Шырын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М.Теипов көшесі нөмірсіз, № 5 Шонжы орта мектебі, телефон: 22803.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Шонжы ауылы, М. Теипов № 2-ден 92-ге дейін (жұп жағы), К. Исламов № 82-ден 110-ға дейін (жұп жағы), Илья Бахтия көшесі № 56-дан 118-ге дейін, Раджибаев № 83-тен 101-ге дейін, Қадыров № 50-ден 110-ға дейін, М. Теипов № 1-ден 61-ге дейін (тақ жағы), Розыбакиев № 54-тен 66-ға дейін (жұп жағы), № 68-ден 145-ке дейін, Нұр Исраилов № 50-ден 117-ге дейін, Садыр № 45, 47, 49, № 51-ден 109-ға дейін, Нысанбаев № 1-ден 108-ге дейін, Ш. Уәлиханов № 1-ден 36-ға дейін, Қарақұл батыр № 1-ден 21-ге дейін, Ушуров № 1-ден 17-ге дейін, Мансуров№ 1-ден 14-ке дейін, Айнабеков № 1-ден 28-ге дейін, Оразалиев № 1-ден 21-ге дейін, Құрманалиев № 1-ден 36-ға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Қадыров көшесі нөмірсіз, № 1 Шонжы орта мектебі, телефон: 21559.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Шонжы ауылы, М. Теипов № 1-ден 119-ға дейін (тақ жағы), К. Исламов № 36-дан 52-ге дейін (жұп жағы), № 62, 72, 74, 76, Илья Бахтия № 5, 7, № 9-дан 52-гедейін, Раджибаев № 41, 43-тен 81-ге дейін, Қадыров № 34-тен 50-ге дейін, Тохнияз батыр № 30-дан 78-ге дейін, Якупов № 17-ден 64-ке дейін, Розыбакиев № 17-ден 53-ге дейін, № 55-тен 65-ке дейін (тақ жағы), Нұр Исраилов № 32, № 34-тен 49-ға дейін, Садыр № 29, 31, 33, № 35-тен 43-ке, № 44, 46, 48, 50, Құдайбергенов № 1-ден 87-ге дейін, Арзиев № 1-ден 65-ке дейін, № 66-дан 84-ке дейін (жұп жағы), Искандеров № 1-ден 82-ге дей ін, Амангелді № 1-ден 17-ге дейін, № 18, 20, 22, 24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Жувашев көшесі № 51, Ж.Құдайбергенов атындағы орта мектеп, телефон: 21759.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Шонжы ауылы, К. Исламов № 2а, 2б, 2в, № 4-тен 34-ке дейін (жұп жағы), Жувашев № 1-ден 65-ке дейін, Қасымбеков № 2-ден 38-ге дейін (жұп жағы), Аппазов № 1-ден 63-ке дейін, "Старый городок" ықшам ауданы(толық), Илья Бахтия № 1-ден 8-ге дейін, Раджибаев № 1-ден 42-ге дейін, Қадыров № 1-ден 34-ке дейін, Тохнияз батыр № 1-ден 29-ға дейін, Якупов № 1-ден 16-ға дейін, Розыбакиев № 1-ден 16-ға дейін, Нұр Исраилов № 1-ден 33-ке дейін, Садыр № 1-ден 34-ке дейін, Дәндібай № 1-ден 42-ке дейін, Садвақасов № 1-ден 45-ке дейін, Талқанбаев № 1-ден 47-ге дейін, Мүбәрәк № 1-ден 45-ке дейін, Сағанай № 1-ден 12-ге дейін, Нұрлы № 1-ден 35-ке дейінгі көшелері, көп қабатты 6 тұрғын үйлері (толық).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Ж. Құдайбергенов көшесі № 51, аудандық аумақтық инспекциясы, телефон:21765.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Шонжы ауылы, К. Исламов № 59-дан 69-ға дейін (тақ жағы), Арзиев № 67-ден 99-ға дейін (тақ жағы), Назугум № 24-тен 64-ке дейін (жұп жағы), Ж. Құдайбергенов № 88-ден 127-ге дейін, Теипов № 94-тен 120-ға дейін (жұп жағы), № 121-ден 152-ге дейін, № 153-тен 167-ге дейін (тақ жағы), Нысанбаев № 109-дан 159-ға дейін, Стариков № 1-ден 43-ке дейін, Мерекеев № 1-ден 35-ке дейін, Молдабаев № 1-ден 13-ке дейін, М.Мәметова № 8-ден 29-ға дейін, Алахунов № 63-тен 77-ге дейін, М.Мәметова № 1-ден 9-ға дейін, Ә. Разамов № 1-ден 27-ге дейін, Арычная № 1-ден 9-ға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К. Исламов көшесі№ 92, аудандық мәдениет үйі, телефон: 21531.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Шонжы ауылы, К. Исламов № 1-ден 47-ге дейін (тақ жағы), Искандеров № 84-тен 146-ға дейін (жұп жағы), Назугум № 2-ден 18-ге дейін (жұп жағы), Қасымбеков № 40-тан 70-ке дейін (жұп жағы), № 71-ден 118-ге дейін, Жувашев № 66-дан 103-ке дейін, Асан № 1-ден 11-ге дейін, Хитбакиев № 1-ден 34-ке дейін, Аппазов № 64-тен 97-ге дейін, Тохметов № 1-ден 22-ге дейін, Чигиров № 11-ден 35-ке дейін, Көкімет батыр № 1-ден 35-ке дейін, Абдразақов № 1-ден 29-ға дейін, Махпиров № 1-ден 8-ге дейін, Тәуелсіздік № 1-ден 7-ге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Арзиев көшесі № 138, № 9 кәсіптік колледжі, телефон:21192.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Шонжы ауылы, Табылғанов № 2-ден 52-ге дейін, Арзиев № 111-ден 137-ге дейін (тақ жағы), Ж. Құдайбергенов № 128-ден 158-ге дейін, Теипов № 154-тен 166-ға дейін (жұп жағы), № 168-ден 189-ға дейін, Нысанбаев № 160-тан 174-ке дейін, Мерекеев № 36-дан 163-ке дейін, Бектенов № 1-ден 53-ке дейін, Камердинов № 1-ден 43-ке дейін, Даутов № 1-ден 25-ке дейін, Семятов № 1-ден 24-ке дейін, Атаев № 1-ден 25-ке дейін, Оңғаров № 1-ден 58-ге дейін, Заводская № 1-ден 8-ге дейін, Исаев № 1-ден 5-ке дейін, Жас қыран № 9-дан 25-ке дейін, Болашақ № 9-дан 25-ке дейін, Астана № 9-дан 25-ке дейін, Бейбітшілік № 9-дан 25-ке дейін, Ұлан № 9-дан 25-ке дейін, Конституцияға 15 жыл № 9-дан 25-ке дейін, Алатау № 9-дан 25-ке дейін, Жетісу № 9-дан 25-ке дейін, Келісім № 9-дан 25-ке дейін, Өркен № 9-дан 25-ке дейін, Жас Отан № 9-дан 25-ке дейін, Ынтымақ № 9-дан 25-ке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Искандеров көшесі № 135, № 3 И.Молутов (Бахтия) атындағы орта мектеп, телефон:21752.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Шонжы ауылы, К. Исламов № 49-дан 57-ге дейін (тақ жағы), Арзиев № 98-ден 150-ге дейін, Табылғанов № 1-ден 33-ке дейін, Абдразаков № 30-дан 39-ға дейін, М.Мәметова № 1-ден 7-ге дейін, З. Минамов № 1-ден 67-ге дейін, Алахунов № 54-тен 62-ге дейін, Искандеров № 69-дан 139-ға дейін (тақ жағы), № 148-ден 160-қа дейін (жұп жағы), Қасымбеков № 118-ден 136-ға дейін, Жувашев № 104-тен 125-ке дейін, Асан № 12-ден 27-ге дейін, Хитбакиев № 35-тен 55-ке дейін, Аппазов № 98-ден 128-ге дейін, Тохметов № 23-тен 39-ға дейін, Чигиров № 1-ден 10-ға дейін, Көкімет батыр № 36-дан 45-ке дейін, Мамырбаев № 1-ден 15-ке дейін, Машуров № 1-ден 7-ге дейін, Назугум № 1-ден 17-ге дейін (тақ жағы), Жас қыран № 1-ден 8-ге дейін, Болашақ № 1-ден 8-ге дейін, Астана № 1-ден 8-ге дейін, Бейбітшілік № 1-ден 8-ге дейін, Ұлан № 1-ден 8-ге дейін, Конституцияға 15 жыл № 1-ден 8-ге дейін, Алатау № 1-ден 8-ге дейін, Жетісу № 1-ден 8-ге дейін, Келісім № 1-ден 8-ге дейін, Өркен № 1-ден 8-ге дейін, Жас Отан № 1-ден 8-ге дейін, Ынтымақ № 1-ден 8-ге дейінгі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Жувашев көшесі № 65,аудандық орталық аурухана, телефон:24597.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Шонжы ауылы, аудандық орталық аурухана.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№ 2534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№ 2534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№ 2534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"Поляна" шекара заставасы.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№ 2534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"Қалжат" шекара бекеті.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№ 2534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"Геопартия" шекара заставасы.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№ 2534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"Бөдеті" шекара заставасы.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823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Орталығы: Шонжы ауылы, № 2534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"Онопко" шекара заставасы.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