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f2b8" w14:textId="841f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 сессиясының 2013 жылғы 25 желтоқсандағы № 4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2014 жылғы 17 сәуірдегі 24 сессиясының № 4 шешімі. Қарағанды облысының Әділет департаментінде 2014 жылғы 25 сәуірде № 2618 болып тіркелді. 2015 жылдың 1 қаңтарына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 сессиясының 2013 жылғы 25 желтоқсандағы № 4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2482 болып тіркелген, 2013 жылғы 28 желтоқсандағы № 52 "Бұқар жырау жаршысы" аудандық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"5279812" сандары "5531154"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"1426689" сандары "1437899"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"3824311" сандары "4064443"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"5279812" сандары "5612797"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"90870" сандары "90385"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"10392" сандары "10877"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"90870" сандары "172028"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"90870" сандары "172028"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"10392" сандары "10877"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"81667"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"29110" сандары "29334"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 және спорттың" сөздері "мәдениет, спорт және ветеринария" сөздерімен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Айтбаева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-172028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республикалық және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 мен бюджеттік кредиттер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ауылдық округтар мен кенттер бойынша аудандық бюджет шығындары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31"/>
        <w:gridCol w:w="1331"/>
        <w:gridCol w:w="1331"/>
        <w:gridCol w:w="3616"/>
        <w:gridCol w:w="2379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 әкімінің аппараты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522365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Мұстафин кенті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Қушоқы кенті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69"/>
        <w:gridCol w:w="1411"/>
        <w:gridCol w:w="1411"/>
        <w:gridCol w:w="3834"/>
        <w:gridCol w:w="2154"/>
        <w:gridCol w:w="1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селолық округі әкімінің аппараты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селосының әкімінің аппараты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селолық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Доскей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селосының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Молодецкое селосының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69"/>
        <w:gridCol w:w="1411"/>
        <w:gridCol w:w="1411"/>
        <w:gridCol w:w="3834"/>
        <w:gridCol w:w="2154"/>
        <w:gridCol w:w="1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селолық округі әкімінің аппараты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селосының әкімінің аппараты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селолық 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