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b3ad" w14:textId="993b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24 желтоқсандағы 20 сессиясының "2014-2016 жылдарға арналған аудандық бюджет туралы" № 20/166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2014 жылғы 17 сәуірдегі № 22/196 шешімі. Қарағанды облысының Әділет департаментінде 2014 жылғы 25 сәуірде № 2621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24 желтоқсандағы 20 сессиясының "2014-2016 жылдарға арналған аудандық бюджет туралы" № 20/166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2506 болып тіркелген, 2014 жылғы 23 қаңтардағы "Шет шұғыласы" № 03 (10 467)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"4187986" сандары "4427256"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"1605349" сандары "1687801"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"2469091" сандары "2625909"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"4187986" сандары "4458884"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сандары "47481"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Қошқарбаева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 Смағұлұлы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22/196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сессиясының № 20/166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388"/>
        <w:gridCol w:w="250"/>
        <w:gridCol w:w="11310"/>
        <w:gridCol w:w="178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0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4427256</w:t>
            </w:r>
          </w:p>
        </w:tc>
      </w:tr>
      <w:tr>
        <w:trPr>
          <w:trHeight w:val="42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1687801</w:t>
            </w:r>
          </w:p>
        </w:tc>
      </w:tr>
      <w:tr>
        <w:trPr>
          <w:trHeight w:val="40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303899</w:t>
            </w:r>
          </w:p>
        </w:tc>
      </w:tr>
      <w:tr>
        <w:trPr>
          <w:trHeight w:val="43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303899</w:t>
            </w:r>
          </w:p>
        </w:tc>
      </w:tr>
      <w:tr>
        <w:trPr>
          <w:trHeight w:val="40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338894</w:t>
            </w:r>
          </w:p>
        </w:tc>
      </w:tr>
      <w:tr>
        <w:trPr>
          <w:trHeight w:val="3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338894</w:t>
            </w:r>
          </w:p>
        </w:tc>
      </w:tr>
      <w:tr>
        <w:trPr>
          <w:trHeight w:val="3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990203</w:t>
            </w:r>
          </w:p>
        </w:tc>
      </w:tr>
      <w:tr>
        <w:trPr>
          <w:trHeight w:val="42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942401</w:t>
            </w:r>
          </w:p>
        </w:tc>
      </w:tr>
      <w:tr>
        <w:trPr>
          <w:trHeight w:val="3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43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40961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45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48735</w:t>
            </w:r>
          </w:p>
        </w:tc>
      </w:tr>
      <w:tr>
        <w:trPr>
          <w:trHeight w:val="3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43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</w:t>
            </w:r>
          </w:p>
        </w:tc>
      </w:tr>
      <w:tr>
        <w:trPr>
          <w:trHeight w:val="43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112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108492</w:t>
            </w:r>
          </w:p>
        </w:tc>
      </w:tr>
      <w:tr>
        <w:trPr>
          <w:trHeight w:val="40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106548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106548</w:t>
            </w:r>
          </w:p>
        </w:tc>
      </w:tr>
      <w:tr>
        <w:trPr>
          <w:trHeight w:val="39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2625909</w:t>
            </w:r>
          </w:p>
        </w:tc>
      </w:tr>
      <w:tr>
        <w:trPr>
          <w:trHeight w:val="75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2625909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2625909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7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60"/>
        <w:gridCol w:w="749"/>
        <w:gridCol w:w="727"/>
        <w:gridCol w:w="10073"/>
        <w:gridCol w:w="176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4458884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497484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460102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80194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360111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336133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7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экономика және қаржы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</w:p>
        </w:tc>
      </w:tr>
      <w:tr>
        <w:trPr>
          <w:trHeight w:val="17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2843414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194113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194113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дейнгі білім беру ұыймдарында мемлекеттік білім беру ұйымдарында мнмлекеттік білім беру тапсырысын іске асыруға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2523322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2516878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2489036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орта білімнен кейінгі білім беру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95769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95769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137401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123831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14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36627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</w:t>
            </w:r>
          </w:p>
        </w:tc>
      </w:tr>
      <w:tr>
        <w:trPr>
          <w:trHeight w:val="14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огранның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288710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118364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99324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огранның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299262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177895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177895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177895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16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42851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2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жоспарын әзірлеу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79118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86687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шарларды іске асыру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шарларды іске асыру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9"/>
        <w:gridCol w:w="263"/>
        <w:gridCol w:w="11258"/>
        <w:gridCol w:w="178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2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52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5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43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6"/>
        <w:gridCol w:w="644"/>
        <w:gridCol w:w="10669"/>
        <w:gridCol w:w="171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273"/>
        <w:gridCol w:w="286"/>
        <w:gridCol w:w="273"/>
        <w:gridCol w:w="11026"/>
        <w:gridCol w:w="185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-78368</w:t>
            </w:r>
          </w:p>
        </w:tc>
      </w:tr>
      <w:tr>
        <w:trPr>
          <w:trHeight w:val="75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