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ba690" w14:textId="faba6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әкімдігінің 2014 жылғы 21 мамырдағы N 592 қаулысы. Қызылорда облысының Әділет департаментінде 2014 жылғы 18 маусымда N 4701 болып тіркелді. Күші жойылды - Қызылорда облыстық әкімдігінің 2014 жылғы 13 қарашадағы N 759 қаулысымен</w:t>
      </w:r>
    </w:p>
    <w:p>
      <w:pPr>
        <w:spacing w:after="0"/>
        <w:ind w:left="0"/>
        <w:jc w:val="left"/>
      </w:pPr>
      <w:r>
        <w:rPr>
          <w:rFonts w:ascii="Times New Roman"/>
          <w:b w:val="false"/>
          <w:i w:val="false"/>
          <w:color w:val="ff0000"/>
          <w:sz w:val="28"/>
        </w:rPr>
        <w:t xml:space="preserve">      Ескерту. Күші жойылды - Қызылорда облыстық әкімдігінің 13.11.2014 </w:t>
      </w:r>
      <w:r>
        <w:rPr>
          <w:rFonts w:ascii="Times New Roman"/>
          <w:b w:val="false"/>
          <w:i w:val="false"/>
          <w:color w:val="ff0000"/>
          <w:sz w:val="28"/>
        </w:rPr>
        <w:t>N 759</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 жөніндегі қызметті жүзеге асыруға лицензия беру, қайта ресімдеу, лицензияның телнұсқасын беру"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Қызылорда облысы әкімінің орынбасары С.С.Қожаниязовқа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облысының әкімі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Көшербаев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2014 жылғы "21" мамырдағы</w:t>
            </w:r>
            <w:r>
              <w:br/>
            </w:r>
            <w:r>
              <w:rPr>
                <w:rFonts w:ascii="Times New Roman"/>
                <w:b w:val="false"/>
                <w:i w:val="false"/>
                <w:color w:val="000000"/>
                <w:sz w:val="20"/>
              </w:rPr>
              <w:t>№ 592 қаулысымен бекітілген</w:t>
            </w:r>
          </w:p>
        </w:tc>
      </w:tr>
    </w:tbl>
    <w:bookmarkStart w:name="z5" w:id="0"/>
    <w:p>
      <w:pPr>
        <w:spacing w:after="0"/>
        <w:ind w:left="0"/>
        <w:jc w:val="left"/>
      </w:pPr>
      <w:r>
        <w:rPr>
          <w:rFonts w:ascii="Times New Roman"/>
          <w:b/>
          <w:i w:val="false"/>
          <w:color w:val="000000"/>
        </w:rPr>
        <w:t xml:space="preserve">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 жөніндегі қызметті жүзеге асыруға лицензия беру, қайта ресімдеу, лицензияның телнұсқасын беру" мемлекеттік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1. Көрсетілетін қызметті берушінің атауы: облыстың жергілікті атқарушы органы ("Қызылорда облысының ауыл шаруашылығы басқармасы" мемлекеттік мекемесі) (бұдан әрі – көрсетілетін қызметті беруші)).</w:t>
      </w:r>
      <w:r>
        <w:br/>
      </w:r>
      <w:r>
        <w:rPr>
          <w:rFonts w:ascii="Times New Roman"/>
          <w:b w:val="false"/>
          <w:i w:val="false"/>
          <w:color w:val="000000"/>
          <w:sz w:val="28"/>
        </w:rPr>
        <w:t>
      Өтініштерді қабылдау және мемлекеттік көрсетілетін қызмет нәтижелерін беру:</w:t>
      </w:r>
      <w:r>
        <w:br/>
      </w:r>
      <w:r>
        <w:rPr>
          <w:rFonts w:ascii="Times New Roman"/>
          <w:b w:val="false"/>
          <w:i w:val="false"/>
          <w:color w:val="000000"/>
          <w:sz w:val="28"/>
        </w:rPr>
        <w:t>
      1) көрсетілетін қызметті беруші;</w:t>
      </w:r>
      <w:r>
        <w:br/>
      </w:r>
      <w:r>
        <w:rPr>
          <w:rFonts w:ascii="Times New Roman"/>
          <w:b w:val="false"/>
          <w:i w:val="false"/>
          <w:color w:val="000000"/>
          <w:sz w:val="28"/>
        </w:rPr>
        <w:t>
      2) www.e.gov.kz "электрондық үкiмет" веб-порталы (бұдан әрi - портал) арқылы жүзеге асырылады.</w:t>
      </w:r>
      <w:r>
        <w:br/>
      </w:r>
      <w:r>
        <w:rPr>
          <w:rFonts w:ascii="Times New Roman"/>
          <w:b w:val="false"/>
          <w:i w:val="false"/>
          <w:color w:val="000000"/>
          <w:sz w:val="28"/>
        </w:rPr>
        <w:t>
      2. Мемлекеттік қызмет көрсету нысаны: электрондық (ішінара автоматтандырылған) және (немесе) қағаз түрінде.</w:t>
      </w:r>
      <w:r>
        <w:br/>
      </w:r>
      <w:r>
        <w:rPr>
          <w:rFonts w:ascii="Times New Roman"/>
          <w:b w:val="false"/>
          <w:i w:val="false"/>
          <w:color w:val="000000"/>
          <w:sz w:val="28"/>
        </w:rPr>
        <w:t xml:space="preserve">
      3. Мемлекеттік қызметті көрсету нәтижесі -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 жөніндегі қызметті жүзеге асыруға лицензия, қайта ресімдеу, лицензияның телнұсқасы ( бұдан әрі – лицензия) не Қазақстан Республикасы Үкіметінің 2014 жылы 12 ақпандағы № 78 қаулысымен бекітілген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 жөніндегі қызметті жүзеге асыруға лицензия беру, қайта ресімдеу, лицензияның телнұсқасын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көрсетілетін қызметті берушінің уәкілетті лауазымды адамының электрондық цифрлық қолтаңбасымен (бұдан әрі – ЭЦҚ) куәландырылған электрондық құжат нысанындағы мемлекеттік қызмет көрсетуден бас тарту туралы дәлелді жауап (бұдан әрі – бас тарту).</w:t>
      </w:r>
      <w:r>
        <w:br/>
      </w:r>
      <w:r>
        <w:rPr>
          <w:rFonts w:ascii="Times New Roman"/>
          <w:b w:val="false"/>
          <w:i w:val="false"/>
          <w:color w:val="000000"/>
          <w:sz w:val="28"/>
        </w:rPr>
        <w:t>
      Лицензияны қағаз жеткізгіште алуға көрсетілетін қызметті берушіге жүгінген жағдайда лицензия электрондық форматта ресімделеді, басып шығарылады, мөр басылады және оған көрсетілетін қызметті берушінің басшысы қол қояды.</w:t>
      </w:r>
      <w:r>
        <w:br/>
      </w:r>
      <w:r>
        <w:rPr>
          <w:rFonts w:ascii="Times New Roman"/>
          <w:b w:val="false"/>
          <w:i w:val="false"/>
          <w:color w:val="000000"/>
          <w:sz w:val="28"/>
        </w:rPr>
        <w:t>
      4. Мемлекеттік қызмет ақылы негізде көрсетіледі.</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
    <w:p>
      <w:pPr>
        <w:spacing w:after="0"/>
        <w:ind w:left="0"/>
        <w:jc w:val="left"/>
      </w:pPr>
      <w:r>
        <w:rPr>
          <w:rFonts w:ascii="Times New Roman"/>
          <w:b w:val="false"/>
          <w:i w:val="false"/>
          <w:color w:val="000000"/>
          <w:sz w:val="28"/>
        </w:rPr>
        <w:t xml:space="preserve">      5. Мемлекеттік қызмет көрсету бойынша рәсімді (іс - қимылды) бастауға негіздеме: көрсетілетін қызметті алушының (не сенімхат бойынша оның өкілінің) (бұдан әрі – оның өкілі) көрсетілетін қызметті берушіге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ұсынуы.</w:t>
      </w:r>
      <w:r>
        <w:br/>
      </w:r>
      <w:r>
        <w:rPr>
          <w:rFonts w:ascii="Times New Roman"/>
          <w:b w:val="false"/>
          <w:i w:val="false"/>
          <w:color w:val="000000"/>
          <w:sz w:val="28"/>
        </w:rPr>
        <w:t>
      6. Мемлекеттік қызмет көрсету процесінің құрамына кіретін әрбір рәсімнің (іс - қимылдың) мазмұны, оларды орындаудың ұзақтығы:</w:t>
      </w:r>
      <w:r>
        <w:br/>
      </w:r>
      <w:r>
        <w:rPr>
          <w:rFonts w:ascii="Times New Roman"/>
          <w:b w:val="false"/>
          <w:i w:val="false"/>
          <w:color w:val="000000"/>
          <w:sz w:val="28"/>
        </w:rPr>
        <w:t xml:space="preserve">
      1) көрсетілетін қызметті алушы не оның өкілі көрсетілетін қызметті берушіге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2) көрсетілетін қызметті берушінің кеңсе қызметкері құжаттарды тіркейді, көрсетілетін қызметті алушыға не оның өкіліне қабылдау нөмірі мен күні, сұратылатын мемлекеттік көрсетілетін қызмет түрі, қоса берілген құжаттардың саны мен атаулары, мемлекеттік көрсетілетін қызметті алатын күні (уақыты) және құжаттарды беру орны, көрсетілетін қызметті берушінің құжаттарды қабылдаған жауапты лауазымды адамының тегі, аты, әкесінің аты көрсетілген, тиісті құжаттардың қабылданғаны туралы қолхат береді және құжаттарды көрсетілетін қызметті берушінің басшысына ұсынады (жиырма минуттан аспайды);</w:t>
      </w:r>
      <w:r>
        <w:br/>
      </w:r>
      <w:r>
        <w:rPr>
          <w:rFonts w:ascii="Times New Roman"/>
          <w:b w:val="false"/>
          <w:i w:val="false"/>
          <w:color w:val="000000"/>
          <w:sz w:val="28"/>
        </w:rPr>
        <w:t>
      3) көрсетілетін қызметті берушінің басшысы құжаттарды қарайды және орындаушыға жолдайды (жиырма минуттан аспайды);</w:t>
      </w:r>
      <w:r>
        <w:br/>
      </w:r>
      <w:r>
        <w:rPr>
          <w:rFonts w:ascii="Times New Roman"/>
          <w:b w:val="false"/>
          <w:i w:val="false"/>
          <w:color w:val="000000"/>
          <w:sz w:val="28"/>
        </w:rPr>
        <w:t xml:space="preserve">
      4) орындаушы құжаттардың толықтығын тексереді, ұсынылған құжаттардың толық болмауы фактілері анықталған жағдайда, өтінішті одан әрі қараудан жазбаша түрде дәлелді бас тартады (бұдан әрі - дәлелді бас тарту) (екі жұмыс күні ішінде)), құжаттар толық ұсынылған жағдайда лицензияны немесе бас тартуды дайындайды және көрсетілетін қызметті берушінің басшысына ұсынады: </w:t>
      </w:r>
      <w:r>
        <w:br/>
      </w:r>
      <w:r>
        <w:rPr>
          <w:rFonts w:ascii="Times New Roman"/>
          <w:b w:val="false"/>
          <w:i w:val="false"/>
          <w:color w:val="000000"/>
          <w:sz w:val="28"/>
        </w:rPr>
        <w:t>
      лицензия беру кезінде - он төрт жұмыс күні ішінде;</w:t>
      </w:r>
      <w:r>
        <w:br/>
      </w:r>
      <w:r>
        <w:rPr>
          <w:rFonts w:ascii="Times New Roman"/>
          <w:b w:val="false"/>
          <w:i w:val="false"/>
          <w:color w:val="000000"/>
          <w:sz w:val="28"/>
        </w:rPr>
        <w:t>
      қайта ресімдеу кезінде - алты жұмыс күні ішінде;</w:t>
      </w:r>
      <w:r>
        <w:br/>
      </w:r>
      <w:r>
        <w:rPr>
          <w:rFonts w:ascii="Times New Roman"/>
          <w:b w:val="false"/>
          <w:i w:val="false"/>
          <w:color w:val="000000"/>
          <w:sz w:val="28"/>
        </w:rPr>
        <w:t>
      лицензияның телнұсқасын беру кезінде - екі жұмыс күні ішінде;</w:t>
      </w:r>
      <w:r>
        <w:br/>
      </w:r>
      <w:r>
        <w:rPr>
          <w:rFonts w:ascii="Times New Roman"/>
          <w:b w:val="false"/>
          <w:i w:val="false"/>
          <w:color w:val="000000"/>
          <w:sz w:val="28"/>
        </w:rPr>
        <w:t>
      5) көрсетілетін қызметті берушінің басшысы бас тартуға немесе лицензияға қол қояды және кеңсе қызметкеріне жолдайды (жиырма минуттан аспайды);</w:t>
      </w:r>
      <w:r>
        <w:br/>
      </w:r>
      <w:r>
        <w:rPr>
          <w:rFonts w:ascii="Times New Roman"/>
          <w:b w:val="false"/>
          <w:i w:val="false"/>
          <w:color w:val="000000"/>
          <w:sz w:val="28"/>
        </w:rPr>
        <w:t>
      6) кеңсе қызметкері бас тартуды немесе лицензияны тіркейді және көрсетілетін қызметті алушыға не оның өкіліне береді (жиырма минуттан аспайды).</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bookmarkEnd w:id="2"/>
    <w:p>
      <w:pPr>
        <w:spacing w:after="0"/>
        <w:ind w:left="0"/>
        <w:jc w:val="left"/>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бөлімшілерінің (қызметкерлерінің) тізбесі:</w:t>
      </w:r>
      <w:r>
        <w:br/>
      </w:r>
      <w:r>
        <w:rPr>
          <w:rFonts w:ascii="Times New Roman"/>
          <w:b w:val="false"/>
          <w:i w:val="false"/>
          <w:color w:val="000000"/>
          <w:sz w:val="28"/>
        </w:rPr>
        <w:t>
      1) көрсетілетін қызметті берушінің кеңсе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орындаушы.</w:t>
      </w:r>
      <w:r>
        <w:br/>
      </w:r>
      <w:r>
        <w:rPr>
          <w:rFonts w:ascii="Times New Roman"/>
          <w:b w:val="false"/>
          <w:i w:val="false"/>
          <w:color w:val="000000"/>
          <w:sz w:val="28"/>
        </w:rPr>
        <w:t xml:space="preserve">
      8. Құрылымдық бөлімшелер (қызметкерлер) арасындағы әрбір рәсімнің (іс-қимылдың) реттілігі мен ұзақтығы көрсетілген рәсімдер (іс-қимылдар)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xml:space="preserve">
      9. Әрбір рәсімнің (іс-қимылдың) ұзақтығы көрсетілген рәсімдер (іс-қимылдар) реттілігінің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әрбір рәсімнің (іс-қимылдың) өту блок-схемасында келтірілген.</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тәртібінің сипаттамасы</w:t>
      </w:r>
    </w:p>
    <w:bookmarkEnd w:id="3"/>
    <w:p>
      <w:pPr>
        <w:spacing w:after="0"/>
        <w:ind w:left="0"/>
        <w:jc w:val="left"/>
      </w:pPr>
      <w:r>
        <w:rPr>
          <w:rFonts w:ascii="Times New Roman"/>
          <w:b w:val="false"/>
          <w:i w:val="false"/>
          <w:color w:val="000000"/>
          <w:sz w:val="28"/>
        </w:rPr>
        <w:t>      10. Қызметті портал арқылы көрсету кезіндегі көрсетілетін қызметті беруші мен көрсетілетін қызметті алушының әрекеттерінің кезектілігі мен жүгіну тәртібінің сипаттамасы:</w:t>
      </w:r>
      <w:r>
        <w:br/>
      </w:r>
      <w:r>
        <w:rPr>
          <w:rFonts w:ascii="Times New Roman"/>
          <w:b w:val="false"/>
          <w:i w:val="false"/>
          <w:color w:val="000000"/>
          <w:sz w:val="28"/>
        </w:rPr>
        <w:t xml:space="preserve">
      1) көрсетілетін қызметті алушы не оның өкілі порталда тіркеледі және көрсетілетін қызметті алушының ЭЦҚ мен куәландырылған өтініш және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жолдайды;</w:t>
      </w:r>
      <w:r>
        <w:br/>
      </w:r>
      <w:r>
        <w:rPr>
          <w:rFonts w:ascii="Times New Roman"/>
          <w:b w:val="false"/>
          <w:i w:val="false"/>
          <w:color w:val="000000"/>
          <w:sz w:val="28"/>
        </w:rPr>
        <w:t>
      2) орындаушы электрондық өтініш пен құжаттарды қабылдайды және көрсетілетін қызметті алушының не оның өкілінің "жеке кабинетіне" құжаттардың қабылданғаны және қызмет нәтижесін алу мерзімі көрсетілген хабарлама-есеп жолданады (жиырма минуттан аспайды);</w:t>
      </w:r>
      <w:r>
        <w:br/>
      </w:r>
      <w:r>
        <w:rPr>
          <w:rFonts w:ascii="Times New Roman"/>
          <w:b w:val="false"/>
          <w:i w:val="false"/>
          <w:color w:val="000000"/>
          <w:sz w:val="28"/>
        </w:rPr>
        <w:t>
      3) орындаушы құжаттарды тексереді, дәлелді бас тартуды, лицензияны немесе бас тартуды дайындайды және көрсетілетін қызметті берушінің басшысына ұсынады:</w:t>
      </w:r>
      <w:r>
        <w:br/>
      </w:r>
      <w:r>
        <w:rPr>
          <w:rFonts w:ascii="Times New Roman"/>
          <w:b w:val="false"/>
          <w:i w:val="false"/>
          <w:color w:val="000000"/>
          <w:sz w:val="28"/>
        </w:rPr>
        <w:t>
      дәлелді бас тартуда – екі жұмыс күні ішінде;</w:t>
      </w:r>
      <w:r>
        <w:br/>
      </w:r>
      <w:r>
        <w:rPr>
          <w:rFonts w:ascii="Times New Roman"/>
          <w:b w:val="false"/>
          <w:i w:val="false"/>
          <w:color w:val="000000"/>
          <w:sz w:val="28"/>
        </w:rPr>
        <w:t>
      лицензия беру кезінде - он жұмыс күні ішінде;</w:t>
      </w:r>
      <w:r>
        <w:br/>
      </w:r>
      <w:r>
        <w:rPr>
          <w:rFonts w:ascii="Times New Roman"/>
          <w:b w:val="false"/>
          <w:i w:val="false"/>
          <w:color w:val="000000"/>
          <w:sz w:val="28"/>
        </w:rPr>
        <w:t>
      лицензияны қайта рәсімдеу кезінде - алты жұмыс күні ішінде;</w:t>
      </w:r>
      <w:r>
        <w:br/>
      </w:r>
      <w:r>
        <w:rPr>
          <w:rFonts w:ascii="Times New Roman"/>
          <w:b w:val="false"/>
          <w:i w:val="false"/>
          <w:color w:val="000000"/>
          <w:sz w:val="28"/>
        </w:rPr>
        <w:t>
      лицензияның телнұсқасын беру кезінде - екі жұмыс күні ішінде;</w:t>
      </w:r>
      <w:r>
        <w:br/>
      </w:r>
      <w:r>
        <w:rPr>
          <w:rFonts w:ascii="Times New Roman"/>
          <w:b w:val="false"/>
          <w:i w:val="false"/>
          <w:color w:val="000000"/>
          <w:sz w:val="28"/>
        </w:rPr>
        <w:t>
      4) көрсетілетін қызметті берушінің басшысы бас тартуға немесе лицензияға қол қояды және орындаушыға жолдайды (жиырма минуттан аспайды);</w:t>
      </w:r>
      <w:r>
        <w:br/>
      </w:r>
      <w:r>
        <w:rPr>
          <w:rFonts w:ascii="Times New Roman"/>
          <w:b w:val="false"/>
          <w:i w:val="false"/>
          <w:color w:val="000000"/>
          <w:sz w:val="28"/>
        </w:rPr>
        <w:t>
      5) орындаушы мемлекеттік қызмет көрсету нәтижесін тіркейді және көрсетілетін қызметті алушының не оның өкілінің "жеке кабинетіне" жолдайды (жиырма минуттан аспайды).</w:t>
      </w:r>
      <w:r>
        <w:br/>
      </w:r>
      <w:r>
        <w:rPr>
          <w:rFonts w:ascii="Times New Roman"/>
          <w:b w:val="false"/>
          <w:i w:val="false"/>
          <w:color w:val="000000"/>
          <w:sz w:val="28"/>
        </w:rPr>
        <w:t xml:space="preserve">
      Мемлекеттік қызмет көрсетуге тартылған графикалық нысандағы ақпараттық жүйелердің функционалдық өзара іс-қимыл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4"/>
    <w:p>
      <w:pPr>
        <w:spacing w:after="0"/>
        <w:ind w:left="0"/>
        <w:jc w:val="left"/>
      </w:pPr>
      <w:r>
        <w:rPr>
          <w:rFonts w:ascii="Times New Roman"/>
          <w:b w:val="false"/>
          <w:i w:val="false"/>
          <w:color w:val="000000"/>
          <w:sz w:val="28"/>
        </w:rPr>
        <w:t>      11. Көрсетілетін қызметті берушінің басшысы (бұдан әрі – лауазымды тұлға) мемлекеттік көрсетілетін қызметті көрсетуге жауапты тұлға болып табылады.</w:t>
      </w:r>
      <w:r>
        <w:br/>
      </w:r>
      <w:r>
        <w:rPr>
          <w:rFonts w:ascii="Times New Roman"/>
          <w:b w:val="false"/>
          <w:i w:val="false"/>
          <w:color w:val="000000"/>
          <w:sz w:val="28"/>
        </w:rPr>
        <w:t>
      Лауазымды тұлға Қазақстан Республикасының заңнамасына сәйкес белгіленген мерзімде мемлекеттік қызмет көрсетуге жауапкершілікте болады.</w:t>
      </w:r>
      <w:r>
        <w:br/>
      </w:r>
      <w:r>
        <w:rPr>
          <w:rFonts w:ascii="Times New Roman"/>
          <w:b w:val="false"/>
          <w:i w:val="false"/>
          <w:color w:val="000000"/>
          <w:sz w:val="28"/>
        </w:rPr>
        <w:t xml:space="preserve">
      12. Мемлекеттік қызмет көрсету мәселелері бойынша әрекеттерге (әрекетсіздікке) шағымдану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жүргізіледі.</w:t>
      </w:r>
      <w:r>
        <w:br/>
      </w:r>
      <w:r>
        <w:rPr>
          <w:rFonts w:ascii="Times New Roman"/>
          <w:b w:val="false"/>
          <w:i w:val="false"/>
          <w:color w:val="000000"/>
          <w:sz w:val="28"/>
        </w:rPr>
        <w:t>
      13. Қызмет көрсету жөнінде ақпарат алуға, сондай-ақ, оның сапасын бағалау (оның ішінде шағымдану) қажет болған жағдайда ақпарат алу үшін байланыс телефонының нөмірі: 8(7242) 605442, бірыңғай байланыс орталығы (1414).</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(улы химикаттарды) өндiру (формуляциялау),</w:t>
            </w:r>
            <w:r>
              <w:br/>
            </w:r>
            <w:r>
              <w:rPr>
                <w:rFonts w:ascii="Times New Roman"/>
                <w:b w:val="false"/>
                <w:i w:val="false"/>
                <w:color w:val="000000"/>
                <w:sz w:val="20"/>
              </w:rPr>
              <w:t>пестицидтердi (улы химикаттарды) өткiзу, пестицидтердi (улы химикаттарды) аэрозольдiк және фумигациялық тәсiлдермен қолдану жөніндегі қызметті жүзеге асыруға лицензия беру, қайта ресімдеу, лицензияның телнұсқасын беру" мемлекеттік көрсетілетін қызмет регламентіне 1-қосымша</w:t>
            </w:r>
          </w:p>
        </w:tc>
      </w:tr>
    </w:tbl>
    <w:p>
      <w:pPr>
        <w:spacing w:after="0"/>
        <w:ind w:left="0"/>
        <w:jc w:val="left"/>
      </w:pPr>
      <w:r>
        <w:rPr>
          <w:rFonts w:ascii="Times New Roman"/>
          <w:b w:val="false"/>
          <w:i w:val="false"/>
          <w:color w:val="000000"/>
          <w:sz w:val="28"/>
        </w:rPr>
        <w:t>      Құрылымдық бөлімшелер (қызметкерлер) арасындағы әрбір рәсімнің (іс-қимылдың) реттілігі мен ұзақтығы көрсетілген рәсімдер (іс-қимылдар) сипаттамасы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1816"/>
        <w:gridCol w:w="1961"/>
        <w:gridCol w:w="963"/>
        <w:gridCol w:w="3099"/>
        <w:gridCol w:w="1961"/>
        <w:gridCol w:w="2104"/>
      </w:tblGrid>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(барысы, жұмыстар ағыны, нөмірі)</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Құрылымдық бөлімшелердің атауы</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кеңсе қызметкері</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басшысы</w:t>
            </w: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Орындаушы </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басшысы</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Көрсетілетін қызметті берушінің кеңсе қызметкері </w:t>
            </w:r>
            <w:r>
              <w:br/>
            </w:r>
            <w:r>
              <w:rPr>
                <w:rFonts w:ascii="Times New Roman"/>
                <w:b w:val="false"/>
                <w:i w:val="false"/>
                <w:color w:val="000000"/>
                <w:sz w:val="20"/>
              </w:rPr>
              <w:t>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Іс-әрекеттердің (үдерістің, операция рәсімінің) атауы және олардың сипаттамасы</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тіркейді, көрсетілетін қызметті алушыға не оның өкіліне құжаттардың қабылданғаны туралы қолхат береді</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қарайды</w:t>
            </w: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құжаттардың толықтығын тексереді, құжаттар толық ұсынылмаған жағдайда дәлелді бас тарту дайындайды, құжаттар толық ұсынылған жағдайда лицензияны немесе бас тартуды дайындайды</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дәлелді бас тартуға, лицензияға немесе бас тартуға қол қояды</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дәлелді бас тартуды, лицензияны немесе бас тартуды тіркейді</w:t>
            </w:r>
            <w:r>
              <w:br/>
            </w:r>
            <w:r>
              <w:rPr>
                <w:rFonts w:ascii="Times New Roman"/>
                <w:b w:val="false"/>
                <w:i w:val="false"/>
                <w:color w:val="000000"/>
                <w:sz w:val="20"/>
              </w:rPr>
              <w:t>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нысаны (деректер, құжат, ұйымдастыру-өкімдік шешім)</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көрсетілетін қызметті берушінің басшысына ұсынады</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құжаттарды орындаушыға жолдайды </w:t>
            </w: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дәлелді бас тартуды, лицензияны немесе бас тартуды көрсетілетін қызметті берушінің басшысына ұсынады</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дәлелді бас тартуды, лицензияны немесе бас тартуды көрсетілетін қызметті берушінің кеңсе қызметкеріне жолдайды</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дәлелді бас тартуды, лицензияны немесе бас тартуды көрсетілетін қызметті алушыға не оның өкіліне береді </w:t>
            </w:r>
            <w:r>
              <w:br/>
            </w:r>
            <w:r>
              <w:rPr>
                <w:rFonts w:ascii="Times New Roman"/>
                <w:b w:val="false"/>
                <w:i w:val="false"/>
                <w:color w:val="000000"/>
                <w:sz w:val="20"/>
              </w:rPr>
              <w:t>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минуттан аспайды</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минуттан аспайды</w:t>
            </w: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дәлелді бас тартуда – 2 жұмыс күні ішінде;</w:t>
            </w:r>
            <w:r>
              <w:br/>
            </w:r>
            <w:r>
              <w:rPr>
                <w:rFonts w:ascii="Times New Roman"/>
                <w:b w:val="false"/>
                <w:i w:val="false"/>
                <w:color w:val="000000"/>
                <w:sz w:val="20"/>
              </w:rPr>
              <w:t>
лицензия беру кезінде – 14 жұмыс күні ішінде;</w:t>
            </w:r>
            <w:r>
              <w:br/>
            </w:r>
            <w:r>
              <w:rPr>
                <w:rFonts w:ascii="Times New Roman"/>
                <w:b w:val="false"/>
                <w:i w:val="false"/>
                <w:color w:val="000000"/>
                <w:sz w:val="20"/>
              </w:rPr>
              <w:t>
қайта ресімдеу кезінде – 6 жұмыс күні ішінде;</w:t>
            </w:r>
            <w:r>
              <w:br/>
            </w:r>
            <w:r>
              <w:rPr>
                <w:rFonts w:ascii="Times New Roman"/>
                <w:b w:val="false"/>
                <w:i w:val="false"/>
                <w:color w:val="000000"/>
                <w:sz w:val="20"/>
              </w:rPr>
              <w:t>
лицензияның телнұсқасын беру – 2 жұмыс күні ішінде</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минуттан аспайды</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минуттан аспайды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(улы химикаттарды) өндiру (формуляциялау),</w:t>
            </w:r>
            <w:r>
              <w:br/>
            </w:r>
            <w:r>
              <w:rPr>
                <w:rFonts w:ascii="Times New Roman"/>
                <w:b w:val="false"/>
                <w:i w:val="false"/>
                <w:color w:val="000000"/>
                <w:sz w:val="20"/>
              </w:rPr>
              <w:t>пестицидтердi (улы химикаттарды) өткiзу, пестицидтердi (улы химикаттарды) аэрозольдiк және фумигациялық тәсiлдермен қолдану жөніндегі қызметті жүзеге асыруға лицензия беру, қайта ресімдеу, лицензияның телнұсқасын беру" мемлекеттік көрсетілетін қызмет регламентіне 2-қосымша</w:t>
            </w:r>
          </w:p>
        </w:tc>
      </w:tr>
    </w:tbl>
    <w:p>
      <w:pPr>
        <w:spacing w:after="0"/>
        <w:ind w:left="0"/>
        <w:jc w:val="left"/>
      </w:pPr>
      <w:r>
        <w:rPr>
          <w:rFonts w:ascii="Times New Roman"/>
          <w:b w:val="false"/>
          <w:i w:val="false"/>
          <w:color w:val="000000"/>
          <w:sz w:val="28"/>
        </w:rPr>
        <w:t>      Әрбір рәсімнің (іс-қимылдың) ұзақтығы көрсетілген рәсімдер (іс-қимылдар) реттілігі сипаттамасының өту блок-схемасы</w:t>
      </w:r>
      <w:r>
        <w:br/>
      </w:r>
      <w:r>
        <w:rPr>
          <w:rFonts w:ascii="Times New Roman"/>
          <w:b w:val="false"/>
          <w:i w:val="false"/>
          <w:color w:val="000000"/>
          <w:sz w:val="28"/>
        </w:rPr>
        <w:t>
      </w:t>
      </w:r>
    </w:p>
    <w:p>
      <w:pPr>
        <w:spacing w:after="0"/>
        <w:ind w:left="0"/>
        <w:jc w:val="both"/>
      </w:pPr>
      <w:r>
        <w:drawing>
          <wp:inline distT="0" distB="0" distL="0" distR="0">
            <wp:extent cx="78105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0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 жөніндегі қызметті жүзеге асыруға лицензия беру, қайтаресімдеу, лицензияның телнұсқасын беру" мемлекеттік көрсетілетін қызмет регламентіне 3-қосымша</w:t>
            </w:r>
          </w:p>
        </w:tc>
      </w:tr>
    </w:tbl>
    <w:p>
      <w:pPr>
        <w:spacing w:after="0"/>
        <w:ind w:left="0"/>
        <w:jc w:val="left"/>
      </w:pPr>
      <w:r>
        <w:rPr>
          <w:rFonts w:ascii="Times New Roman"/>
          <w:b w:val="false"/>
          <w:i w:val="false"/>
          <w:color w:val="000000"/>
          <w:sz w:val="28"/>
        </w:rPr>
        <w:t>      Мемлекеттік қызмет көрсетуге тартылған графикалық нысандағы ақпараттық жүйелердің функционалдық өзара іс-қимыл диаграммасы</w:t>
      </w:r>
      <w:r>
        <w:br/>
      </w:r>
      <w:r>
        <w:rPr>
          <w:rFonts w:ascii="Times New Roman"/>
          <w:b w:val="false"/>
          <w:i w:val="false"/>
          <w:color w:val="000000"/>
          <w:sz w:val="28"/>
        </w:rPr>
        <w:t xml:space="preserve">
       </w:t>
      </w:r>
    </w:p>
    <w:p>
      <w:pPr>
        <w:spacing w:after="0"/>
        <w:ind w:left="0"/>
        <w:jc w:val="both"/>
      </w:pPr>
      <w:r>
        <w:drawing>
          <wp:inline distT="0" distB="0" distL="0" distR="0">
            <wp:extent cx="7810500" cy="1082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082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