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5936" w14:textId="efd5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Арал аудандық мәслихатының 2013 жылғы 25 желтоқсандағы N 137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2014 жылғы 18 ақпандағы N 144 шешімі. Қызылорда облысының Әділет департаментінде 2014 жылғы 24 ақпанда N 4602 болып тіркелді. Шешімнің қабылдау мерзімінің өтуіне байланысты қолдану тоқтатылды (Қызылорда облысы Арал аудандық мәслихатының 2015 жылғы 28 қаңтардағы N 03-16/28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(Қызылорда облысы Арал аудандық мәслихатының 28.01.2015 N 03-16/28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N 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"2014-2016 жылдарға арналған аудандық бюджет туралы" Арал аудандық мәслихатының 2013 жылғы 25 желтоқсандағы кезекті жиырма төртінші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137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4570 нөмірімен тіркелген, аудандық "Толқын" газетінің 2014 жылғы 22 қаңтардағы N 06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7 990 603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1 187 507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280 460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6 511 869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8 096 841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27 353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31 158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(профициті)- - 133 591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- 133 591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"2014-2016 жылдарға арналған аудандық бюджет туралы" Арал аудандық мәслихатының 2013 жылғы 25 желтоқсандағы кезекті жиырма төртінші сессиясының N 137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оның алғашқы ресми жарияланған күнінен бастап қолданысқа енгізіледі және 2014 жылдың 1 қаңтарынан бастап пайда болған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жиырма бесінші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Ниязов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Арал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"18" ақпандағы N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жиырма бесінші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"25" желтоқсандағы N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1-қосымша</w:t>
            </w:r>
          </w:p>
          <w:bookmarkEnd w:id="3"/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2"/>
        <w:gridCol w:w="1142"/>
        <w:gridCol w:w="6527"/>
        <w:gridCol w:w="2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үшінші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сегіз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"18" ақпандағы N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жиырма бесінші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2-қосымша</w:t>
            </w:r>
          </w:p>
          <w:bookmarkEnd w:id="3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"25" желтоқсандағы N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жиырма төртінші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4-қосымша</w:t>
            </w:r>
          </w:p>
          <w:bookmarkEnd w:id="33"/>
        </w:tc>
      </w:tr>
    </w:tbl>
    <w:bookmarkStart w:name="z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қала, кент, ауылдық округтердің бюджеттік бағдарламалары бойынша 2014 жылға арналған шығындар көлемі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487"/>
        <w:gridCol w:w="1487"/>
        <w:gridCol w:w="1487"/>
        <w:gridCol w:w="1487"/>
        <w:gridCol w:w="1487"/>
        <w:gridCol w:w="1487"/>
        <w:gridCol w:w="1487"/>
        <w:gridCol w:w="1487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(123001000) Қаладағы аудан, аудандық маңызы бар қаланың,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(123005000) 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(123008000) 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(123022000) 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