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ffd3" w14:textId="23ef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2014 жылғы 6 қаңтардағы №1-қ "2014 жылға қоғамдық жұмыстарды ұйымдастыру және қаржыландыру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2014 жылғы 04 сәуірдегі № 119-қ қаулысы. Маңғыстау облысының Әділет департаментінде 2014 жылғы 22 сәуірде № 2402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 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және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«Нормативтік құқықтық актілер туралы» Заңдарына сәйкес, Мұнайлы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Мұнайлы ауданы әкімдігінің 2014 жылғы 6 қаңтардағы «2014 жылға қоғамдық жұмыстарды ұйымдастыру және қаржыландыру туралы» </w:t>
      </w:r>
      <w:r>
        <w:rPr>
          <w:rFonts w:ascii="Times New Roman"/>
          <w:b w:val="false"/>
          <w:i w:val="false"/>
          <w:color w:val="000000"/>
          <w:sz w:val="28"/>
        </w:rPr>
        <w:t>№ 1-қ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№ 2357 болып тіркелген, 2014 жылғы 14 ақпанда «Әділет» ақпараттық- құқықтық жүйесінде, 2014 жылғы 14 ақпанда «Мұнайлы» газетінің № 6 (383)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жұмыспен қамту және әлеуметтік бағдарламалар бөлімі (Г.Ақниязова) осы қаулының әділет органдарында мемлекеттік тіркелуін, оның «Әділет»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Н.Тәжібаевқа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                                    Е.Әбілов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«Мұнайлы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Г.Ақниязова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 сәуір 2014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«Мұнайлы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 сәуір 2014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сәуір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119-қ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қоғамдық жұмыстарды ұйымдастыру және қаржыландыру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756"/>
        <w:gridCol w:w="2840"/>
        <w:gridCol w:w="2837"/>
        <w:gridCol w:w="2302"/>
        <w:gridCol w:w="1929"/>
        <w:gridCol w:w="3050"/>
        <w:gridCol w:w="2641"/>
      </w:tblGrid>
      <w:tr>
        <w:trPr>
          <w:trHeight w:val="18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 атаулары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жіберілген жұмыссыздар-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 саны (адам)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жұмыстардың түрлері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 көлемі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 уақытқа дейін жолдана-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дың еңбегіне төленетін ақының мөлшері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 көзі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«Мұнайлы аудандық орталық ауруханасы» шаруашылық жүргізу құқығындағы мемлекеттік коммуналдық кәсіпорны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картаны толтыру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жұмыспен қамту және әлеуметтік бағдарламалар бөлімі»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ішкі істер бөлімі»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халыққа қызмет көрсету орталығы» республикалық коммуналдық қазыналық кәсіпорны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толтыру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 жалпы білім беру орта мектебі»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«Қызылтөбе лицейі»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5 жалпы білім беру орта мектебі»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 негізінде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6 жалпы білім беру орта мектебі»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8 жалпы білім беру орта мектебі» коммуналдық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ардагерлер кеңесі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зейнетақы төлеу орталығы» республикалық коммуналдық қазыналық кәсіпорны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«Маңғыстау-Жылу» мемлекеттік коммуналдық кәсіпорны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курьерлік жұмыс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соты»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Маңғыстау облысы Сот актілерін орындау Департаментінің Мұнайлы аумақтық бөлімі»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курьерлік жұмыс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прокуратурасы»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0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тұтынушылардың құқықтарын қорғау басқармасы» республикалық мемлекеттік мекемесі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Әділет министрлігі Маңғыстау облысының әділет департаменті Мұнайлы ауданының әділет басқармасы» мемлекеттік мекемесі 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курьерлік жұмыс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Бюджет кодексіне сәйкес ең төменгі жалақы мөлшері негізінде төленеді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