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fc37" w14:textId="c81f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2014 жылғы 22 қаңтардағы № 6 қаулысы. Қостанай облысының Әділет департаментінде 2014 жылғы 14 ақпанда № 4430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нысаналы топтарын жұмыспен қамтуға жәрдемдесу мақсатында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мынадай тізбесі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жұмыспен қамту мәселелері жөніндегі уәкілетті органда жұмыссыз ретінде тіркелген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ұзақ уақыт (бір жыл және одан астам) жұмыс істемеген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Б. Өтеулин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