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c430a" w14:textId="8ac4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ауылдық округінің Теңдік ауылында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Сәтбаев ауылдық округі әкімінің 2014 жылғы 28 қарашадағы № 05 шешімі. Павлодар облысының Әділет департаментінде 2014 жылғы 25 желтоқсанда № 4227 болып тіркелді. Күші жойылды - Павлодар облысы Баянауыл ауданы Сәтбаев ауылдық округі әкімінің 2015 жылғы 24 ақпандағы N 03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Павлодар облысы Баянауыл ауданы Сәтбаев ауылдық округі әкімінің 24.02.2015 N 03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Баянауыл ауданы Сәтбаев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Сәтбаев ауылдық округінің Теңдік ауылында ауыл шаруашылық малдардың қарасан ауруының ошағы анықталуына байланысты, карантин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 ауыл шаруашылық Министрлігі ветеринариялық бақылау және қадағалау комитетінің Баянауыл аудандық аумақтық инспекциясының басшысы, ауданның бас мемлекеттік ветеринариялық-санитарлық инспекторы (келісім бойынша) осы шешімге сәйкес, шара қолдансын.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Сәтбаев ауылдық округінің ветеринариялық пунктің меңгерушісі (келісім бойынша) сауықтыру іс-шараларын өткізуді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 шаруашылық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ветеринариялық бақылау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және қадағалау комитетінің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Баянауыл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аумақтық инспекциясының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басшысы, ауданың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ветеринариялық-санитарлық инспекторы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"28" қараша 2014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Тұтынушылардың құқықтарын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қорғау агенттігінің Павлодар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тұтынушылардың құқықтарын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қорғау департаментінің Баянауыл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тұтынушылардың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құқықтарын қорғау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басқармасы" 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мекемесі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Н. Ишанова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"28" қараша 2014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"Баянауыл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ветеринария бөлімі"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Т. Дәулетов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"28" қараша 2014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