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e976" w14:textId="47be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2013 жылғы 11 желтоқсандағы № ХХ-2 "2014-2016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2014 жылғы 18 сәуірдегі № XXIІ-2 шешімі. Атырау облысының Әділет департаментінде 2014 жылғы 14 мамырда № 2916 тіркелді. Күші жойылды - Атырау облысы Қызылқоға аудандық мәслихатының 2015 жылғы 27 наурыздағы № ХХХ-7 шешімімен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Қызылқоға аудандық мәслихатының 27.03.2015 № ХХХ-7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2014 жылғы 15 сәуірдегі № 112 қаулысын қарай келіп,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2013 жылғы 11 желтоқсандағы № ХХ-2 "2014-2016 жылдарға арналған аудандық бюджет туралы" (нормативтік құқықтық актілердің мемлекеттік тіркеу тізімінде № 2837 тіркелген, 2014 жылы 6 ақпандағы аудандық "Қызылқоға" газетіне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"3 930 569" деген сандар "4 104 269"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"2 998 790" деген сандар "3 172 490"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"68 274" деген сандар "89 672"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 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>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мемлекеттік атаулы әлеуметтік көмек төлеуге – 800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18 жасқа дейінгі балаларға мемлекеттік жәрдемақылар төлеуге – 811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мемлекеттік мекемелердің мемлекеттік қызметшілер болып табылмайтын жұмыскерлерінің,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үстемеақы төлеуге – 115 667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білім беру ұйымдарын материалдық-техникалық жарақтандыруға – 17 000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білім беру мекемелерінде өрттік дабыл қаққыш орнатуға – 8 800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"17) жергілікті бюджеттен қаржыландырылатын бюджеттік мекемелердің жылыту жүйелерін қысқы от жағу маусымына дайындау үшін – 4 525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"18) әскерге шақыру комиссиясынан өту кезеңінде азаматтарға консультациялық-диагностикалық қызметтер көрсетуге арналған шығындар мен медициналық қызметкерлердің еңбек ақы қорына – 3 499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"19) Жеңістің 70 жылдық мерекесіне орай Ұлы Отан соғысына қатысушыларға арналған ескерткіштерді ағымдағы және күрделі жөндеуге – 1 200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шешімді бақылауға алу аудандық мәслихаттың бюджет, қаржы, экономика, кәсіпкерлікті дамыту және экология жөніндегі тұрақты комиссияға (О. Жанықұлов)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Қ. Қоданов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өкілеттігін уақытша атқарушы               М. Борашев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Қызылқоға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 № ХХ-2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1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Қызылқоға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18 сәуірдегі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ХХІІ-2 шешімімен бекітілген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603"/>
        <w:gridCol w:w="582"/>
        <w:gridCol w:w="10127"/>
        <w:gridCol w:w="2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4104269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737332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496190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12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жиыны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921000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3172490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3172490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3172490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 қозғалысы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728"/>
        <w:gridCol w:w="749"/>
        <w:gridCol w:w="9709"/>
        <w:gridCol w:w="2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4104269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268448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62628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62628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166692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 қызметін қамтамасыз ету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2071637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295901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228966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40453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40453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1681797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1590851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90246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52311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18739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 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199854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86307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53859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22228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 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1145818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894828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894828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39759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187284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55424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55424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41470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 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125128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 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46587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38114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28823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</w:t>
            </w:r>
          </w:p>
        </w:tc>
      </w:tr>
      <w:tr>
        <w:trPr>
          <w:trHeight w:val="9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  ауылдық округтарды жайластыру мәселелерін шешу үшін іс-шараларды іске асыру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2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Қызылқоға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18 сәуірдегі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ХХІІ-2 шешімімен бекітілген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Қызылқоға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 № ХХ-2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5 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ауылдық округтер әкімі аппараттары арқылы қаржыландырылатын бюджеттік бағдарламаларды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5698"/>
        <w:gridCol w:w="1519"/>
        <w:gridCol w:w="1454"/>
        <w:gridCol w:w="1542"/>
        <w:gridCol w:w="1455"/>
        <w:gridCol w:w="141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 атауы</w:t>
            </w:r>
          </w:p>
        </w:tc>
      </w:tr>
      <w:tr>
        <w:trPr>
          <w:trHeight w:val="4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Көздіғара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0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аппаратының қызметін қамтамасыз ету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4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4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</w:t>
            </w:r>
          </w:p>
        </w:tc>
      </w:tr>
      <w:tr>
        <w:trPr>
          <w:trHeight w:val="6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</w:tr>
      <w:tr>
        <w:trPr>
          <w:trHeight w:val="29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4830"/>
        <w:gridCol w:w="1300"/>
        <w:gridCol w:w="1474"/>
        <w:gridCol w:w="1431"/>
        <w:gridCol w:w="1300"/>
        <w:gridCol w:w="1366"/>
        <w:gridCol w:w="13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 атауы</w:t>
            </w:r>
          </w:p>
        </w:tc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  округтің әкімі аппаратының қызметін қамтамасыз ету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157017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9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228966</w:t>
            </w:r>
          </w:p>
        </w:tc>
      </w:tr>
      <w:tr>
        <w:trPr>
          <w:trHeight w:val="13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66935</w:t>
            </w:r>
          </w:p>
        </w:tc>
      </w:tr>
      <w:tr>
        <w:trPr>
          <w:trHeight w:val="4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8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</w:t>
            </w:r>
          </w:p>
        </w:tc>
      </w:tr>
      <w:tr>
        <w:trPr>
          <w:trHeight w:val="1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39759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55424</w:t>
            </w:r>
          </w:p>
        </w:tc>
      </w:tr>
      <w:tr>
        <w:trPr>
          <w:trHeight w:val="18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  ауылдық округтарды жайластыру мәселелерін шешу үшін іс-шараларды іске асыру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</w:t>
            </w:r>
          </w:p>
        </w:tc>
      </w:tr>
      <w:tr>
        <w:trPr>
          <w:trHeight w:val="1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203992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