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c402" w14:textId="803c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субсидияланатын гербицидтердің түрлерін және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әкімінің 2014 жылғы 29 шілдедегі № 201 қаулысы. Батыс Қазақстан облысы Әділет департаментінде 2014 жылғы 18 тамызда № 3613 болып тіркелді. Күші жойылды - Батыс Қазақстан облысы әкімдігінің 2015 жылғы 5 мамырдағы № 117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05.05.2015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Үкіметінің 2014 жылғы 29 мамырдағы № 573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субсидияланатын гербицидтердің түрлері және гербицид жеткізушілерден сатып алынған гербицидтердің 1 литріне (килограмына) арналған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ауыл шаруашылығы басқармасы" мемлекеттік мекемесі, Орал қаласы мен аудандар әкімдері осы қаулыны іске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К. 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Н. Ноғаев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30.07.2014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шілдедегі № 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субсидияланатын</w:t>
      </w:r>
      <w:r>
        <w:br/>
      </w:r>
      <w:r>
        <w:rPr>
          <w:rFonts w:ascii="Times New Roman"/>
          <w:b/>
          <w:i w:val="false"/>
          <w:color w:val="000000"/>
        </w:rPr>
        <w:t>
гербицидтердің түрлері және гербицид</w:t>
      </w:r>
      <w:r>
        <w:br/>
      </w:r>
      <w:r>
        <w:rPr>
          <w:rFonts w:ascii="Times New Roman"/>
          <w:b/>
          <w:i w:val="false"/>
          <w:color w:val="000000"/>
        </w:rPr>
        <w:t>
жеткізушілерден сатып алынған гербицидтердің</w:t>
      </w:r>
      <w:r>
        <w:br/>
      </w:r>
      <w:r>
        <w:rPr>
          <w:rFonts w:ascii="Times New Roman"/>
          <w:b/>
          <w:i w:val="false"/>
          <w:color w:val="000000"/>
        </w:rPr>
        <w:t>
1 литріне (килограмына)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4786"/>
        <w:gridCol w:w="1986"/>
        <w:gridCol w:w="2199"/>
        <w:gridCol w:w="2030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э.к. (2-этилгексилді эфир, 2,4 дихлорфеноксиуксусты қышқыл, 600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с.е. (глифосат,540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с.д.т. (метсульфурон-метил, 600 г/кг)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Балерина,с.э.(Күрделі 2-этилгексилді эфир түріндегі 2,4-Д қышқылы, 410 г/л)+флора сулан, 7,4 г/л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с.к. (метазахлор,400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э. к. (оксифлуорфен, 240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қ.а.с. (трибенурон-метил,750 г/кг)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с.к. (метрибузин, 600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750, с.д.т. (клопиралид,750 г/кг)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натридің йодосульфурон-метилі, 1,0 г/л + тиенкарбазон-метил, 10 г/л+ципросульфид (антидот),15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с.д.т. (метсульфурон-метил, 600 г/кг)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э. к. (2,4-Д қышқылдың 2 этилгексилді эфирі, 850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(натридің йодосульфурон-метилі, 25 г/л + амидосульфурон, 100 г/л + мефенпир-диэтил (антидот), 250 г/кг)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 е. (глифосат, 500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м.с.э. (феноксапроп-п-этил, 110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с.д.т. (метсульфурон-метил, 391 г/кг + трибенурон-метил, 261 г/кг)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э. к. (2-этилгексил эфир түріндегі 2,4-Д қышқылы, 850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 к. (2-этилгексил эфир түріндегі 2,4-Д қышқылы, 905 г/л)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с.д.т.-сулы диспергерленген түйіршектер;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с.е.-сулы ерітінді;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м.д.-майлы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с.к.-суспензия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э.к.-эмульсия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с.э.-суспензияланған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с.к.-суспензиялы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м.с.э.-майлы-сулы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қ.а.с.-құрғақ аққыш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г/л-грамм/литр;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г/кг-грамм/килограмм.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