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a745" w14:textId="f25a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Шортанды ауданы Бозайғыр ауылдық округінің Бозайғыр ауылы мен Төңкеріс бекетінің шекараларын (шегін)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Шортанды ауданы әкімдігінің 2015 жылғы 14 мамырдағы № А-4/116 қаулысы және Шортанды аудандық мәслихатының 2015 жылғы 14 мамырдағы № С-39/5 шешімі. Ақмола облысының Әділет департаментінде 2015 жылғы 17 маусымда № 4833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әкiмшiлiк-аумақтық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Шортанды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Шортанды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Шортанды ауданы Бозайғыр ауылдық округінің Бозайғыр ауылының шекаралары (шегі)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Шортанды ауданы Бозайғыр ауылдық округінің Төңкеріс бекетінің шекаралары (шегі)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алаңдарда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Шортанды ауданының "Жер қатынастары бөлімі" мемлекеттік мекемесі жер-есебі құжаттарына қажетті өзгерістер енгізсін.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қаулы мен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Г.Сәдуақасова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сессия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Я.Бельц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Шортанды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А-4/116 бірлескен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мамырдағы № С-39/5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Бозайғыр ауылдық округінің Бозайғыр ауылы жерлерінің экспликациясы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1-қосымшаға өзгеріс енгізілді - Ақмола облысы Шортанды ауданы әкімдігінің 27.02.2019 </w:t>
      </w:r>
      <w:r>
        <w:rPr>
          <w:rFonts w:ascii="Times New Roman"/>
          <w:b w:val="false"/>
          <w:i w:val="false"/>
          <w:color w:val="ff0000"/>
          <w:sz w:val="28"/>
        </w:rPr>
        <w:t>№ А-2/36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облысы Шортанды аудандық мәслихатының 27.02.2019 № С-38/2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гектарлар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5"/>
        <w:gridCol w:w="1346"/>
        <w:gridCol w:w="1346"/>
        <w:gridCol w:w="1132"/>
        <w:gridCol w:w="1346"/>
        <w:gridCol w:w="1132"/>
        <w:gridCol w:w="1132"/>
        <w:gridCol w:w="1132"/>
        <w:gridCol w:w="919"/>
        <w:gridCol w:w="919"/>
        <w:gridCol w:w="1511"/>
      </w:tblGrid>
      <w:tr>
        <w:trPr>
          <w:trHeight w:val="30" w:hRule="atLeast"/>
        </w:trPr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шекараларындағы жерлер, барлығы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Бекітілетін алаң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адамдардың пайдалануындағы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орналасқан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астында</w:t>
            </w:r>
          </w:p>
        </w:tc>
        <w:tc>
          <w:tcPr>
            <w:tcW w:w="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жерлер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түбегейлі жақсартылған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-Бурабай көлік жолы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Аймақ" шаруашылық жүргізу құқығындағы республикалық мемлекеттiк кәсiпорны</w:t>
            </w:r>
          </w:p>
        </w:tc>
      </w:tr>
      <w:tr>
        <w:trPr>
          <w:trHeight w:val="30" w:hRule="atLeast"/>
        </w:trPr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Бозайғыр ауылы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3584,9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2698,1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А-4/116 бірлескен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Шортанды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мамырдағы № С-39/5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Шортанды ауданы Бозайғыр ауылдық округінің Төңкеріс бекеті жерлерінің экспликациясы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2-қосымша жаңа редакцияда - Ақмола облысы Шортанды ауданы әкімдігінің 27.02.2019 </w:t>
      </w:r>
      <w:r>
        <w:rPr>
          <w:rFonts w:ascii="Times New Roman"/>
          <w:b w:val="false"/>
          <w:i w:val="false"/>
          <w:color w:val="ff0000"/>
          <w:sz w:val="28"/>
        </w:rPr>
        <w:t>№ А-2/36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облысы Шортанды аудандық мәслихатының 27.02.2019 № С-38/2 (ресми жарияланған күнінен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687"/>
        <w:gridCol w:w="1687"/>
        <w:gridCol w:w="1152"/>
        <w:gridCol w:w="1419"/>
        <w:gridCol w:w="884"/>
        <w:gridCol w:w="1419"/>
        <w:gridCol w:w="1676"/>
        <w:gridCol w:w="1893"/>
      </w:tblGrid>
      <w:tr>
        <w:trPr>
          <w:trHeight w:val="30" w:hRule="atLeast"/>
        </w:trPr>
        <w:tc>
          <w:tcPr>
            <w:tcW w:w="4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 шекараларындағы жерлер, барлығы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Бекітілетін алаң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Бөгде адамдардың пайдалануындағы жерлер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Жайылымдар</w:t>
            </w:r>
          </w:p>
        </w:tc>
        <w:tc>
          <w:tcPr>
            <w:tcW w:w="14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астында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Түбегейлі жақсартылған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темір жолы" ұлттық компаниясы" акционерлік қоғамы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Аймақ" шаруашылық жүргізу құқығындағы республикалық мемлекеттiк кәсiпорны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бекеті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1114,3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1054,2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