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1b4a" w14:textId="3001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ауданында аз қамтамасыз етілген отбасыларға (азаматтарға) тұрғын үй көмегін көрсетудің мөлшері мен тәртібін айқындау Қағидасын бекіту туралы" 2013 жылғы 29 наурыздағы № 64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2015 жылғы 20 мамырдағы № 185 шешімі. Ақтөбе облысының Әділет департаментінде 2015 жылғы 16 маусымда № 4358 болып тіркелді. Күші жойылды - Ақтөбе облысы Ырғыз аудандық мәслихатының 2017 жылғы 20 ақпандағы № 69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Ырғыз аудандық мәслихатының 20.02.2017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2013 жылғы 29 наурыздағы № 64 "Ырғыз ауданында аз қамтамасыз етілген отбасыларға (азаматтарға) тұрғын үй көмегін көрсетудің мөлшері мен тәртібін айқындау Қағидасын бекіту туралы" (нормативтік құқықтық актілердің мемлекеттік тіркеу тізілімінде № 3561 тіркелген, 2013 жылы 30 сәуірде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Ырғыз ауданында аз қамтамасыз етілген отбасыларға (азаматтарға) тұрғын үй көмегін көрсетудің мөлшері мен тәртібін айқындау Қағидасындағы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бүкіл мәтін бойынша "тұрғын үйді (тұрғын ғимаратты)" деген сөздер "кондоминиум объектісінің ортақ мүлкін"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3 азат жолы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шығыстарына;".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Ырғыз ауданында аз қамтамасыз етілген отбасыларға (азаматтарға) тұрғын үй көмегін көрсетудің мөлшері мен тәртібін айқындау Қағидасындағы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5 азат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азат жолындағы ",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құнының"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азат жолындағы ", тәулік уақыты бойынша электр қуатының шығынын саралап есептейтін және бақылайтын, дәлдік сыныбы 1-ден төмен емес электр қуатын бір фазалық есептегіштің құнына"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құнына"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құнына" сөздері;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"тәулік уақыты бойынша электр қуатының шығынын саралап есептейтін және бақылайтын, дәлдік сыныбы 1-ден төмен емес электр қуатын бір фазалық есептегіштің құны" сөздері 2014 жылдың 1 қаңтарынан бастап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