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ea44" w14:textId="e5be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сәуір-маусымында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2015 жылғы 27 наурыздағы № 98 қаулысы. Ақтөбе облысының Әділет департаментінде 2015 жылғы 7 сәуірде № 4288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2015 жылғы 20 ақпандағы № 1011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2015 жылғы 13 наурыздағы № 135 "Қазақстан Республикасы Президентінің 2015 жылғы 20 ақпандағы № 1011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Жарлығын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жылдың сәуір-маусымында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Шақыруды өткізу жөніндегі іс-шараларды орындауға байланысты шығындар жергілікті бюджет қаржылары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"Мәртөк аудандық орталық аурухана" мемлекеттік коммуналдық қазыналық кәсіпорыны (келісім бойынша) шақыру бойынша іс-шаралар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Мәртөк аудандық ішкі істер бөлімі (келісім бойынша) мерзімді әскери міндеттерін орындаудан жалтарған адамдарды іздестіруді және ұстауды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Ауылдық округ әкімдері, кәсіпорындар, мекемелер, ұйымдардың және оқу орындарының басшылары әскерге шақырылушыларды "Мәртөк ауданының қорғаныс істері жөніндегі бөлімі" мемлекеттік мекемесіне шақырылғаны туралы хабардар етілуін және азаматтарды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"Мәртөк ауданының қорғаныс істері жөніндегі бөлімі" мемлекеттік мекемесі (келісім бойынша) шақыру қорытындысы туралы 2015 жылдың 5 шілдесінде және 2016 жылдың 5 қаңтарында аудан әкіміне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Б.Күзембаеваға және "Мәртөк ауданының қорғаныс істері жөніндегі бөлімі" мемлекеттік мекемесінің бастығы А.Утарбаевқа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 және 2015 жылдың 1 сәуірінен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