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20f7" w14:textId="1682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қоғамдық жұмыстарды ұйымдастыру туралы" Тараз қаласы әкімдігінің 2014 жылғы 29 желтоқсандағы № 1192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әкімдігінің 2015 жылғы 19 мамырдағы № 440 қаулысы. Жамбыл облысы Әділет департаментінде 2015 жылғы 2 маусымда № 2653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 қаласы әкімдігінің "2015 жылға қоғамдық жұмыстарды ұйымдастыру туралы" (нормативтік құқықтық актілерді тіркеу тізілімінде 2015 жылы 20 қаңтарда № 2467 болып тіркелген, 2015 жылғы 28 қаңтардағы № 4 "Жамбыл - Тараз" газетінде жарияланған) 2014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мен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Қаулымен бекітілген "Ұйымдардың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 жаңа редакцияда жазылсын және келесі мазмұндағы 6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2414"/>
        <w:gridCol w:w="3330"/>
        <w:gridCol w:w="1767"/>
        <w:gridCol w:w="2269"/>
        <w:gridCol w:w="1008"/>
        <w:gridCol w:w="1009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Тараз қаласының қорғаныс істері жөніндегі басқармасы"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шақыру қағаз тарату үшін курьерлік көмек көрсету, көктемде (наурыз, сәуір, мамыр),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күзде (қыркүйек, қазан, қараша)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жұмыс кестесі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Төтенше жағдайлар департаменті Суда құтқару қызметі"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Шомылу маусымында азаматтардың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жұмыс кестесі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"Барлығы"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"786" деген сандары "806" деген сандарымен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"776" деген сандары "796" деген сандарымен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енеді, алғашқы ресми жарияланғаннан кейін күнтізбелік он күн өткен соң қолданысқа енгізіледі және 2015 жылдың 1 маусымынан туындайтын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Календеров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