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1b9e" w14:textId="be01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Қордай аудандық мәслихатының 2014 жылғы 22 желтоқсандағы №37-3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2015 жылғы 23 қарашадағы № 46-3 шешімі. Жамбыл облысы Әділет департаментінде 2015 жылқы 25 қарашада № 2829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"2015-2017 жылдарға арналған облыстық бюджет туралы" Жамбыл облыстық мәслихатының 2014 жылғы 11 желтоқсандағы № 33-3 шешіміне өзгерістер енгізу туралы" Жамбыл облыстық мәслихатының 2015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2819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– 2017 жылдарға арналған аудандық бюджет туралы" Қордай аудандық маслихатының 2014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2449 болып тіркелген, 2014 жылдың 31 желтоқсанында № 205-206 аудандық "Қордай шамшырағы" - "Кордайский маяк"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"9 786 890" сандары "9 962 984"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"1 755 189" сандары "1 756 372"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"83 209" сандары "65 450"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"38 500" сандары "55 076"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"7 909 992" сандары "8 086 086"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"9 828 800" сандары "10 004 894"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1, 5 және 6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тіркеуден өткен күннен бастап күшіне енеді және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Қ.Қыпшақбаева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№46-3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№37-3 шешіміне 1 –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913"/>
        <w:gridCol w:w="688"/>
        <w:gridCol w:w="7035"/>
        <w:gridCol w:w="2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280"/>
        <w:gridCol w:w="1280"/>
        <w:gridCol w:w="5523"/>
        <w:gridCol w:w="3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сәулеттік бейнесін жақсарту саласындағы мемлекеттік саясатты іске асыру және ауданның (облыстық маңызы бар қаланың) аумағында оңтайла және тиімді қала құрылыстық игеруді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5"/>
        <w:gridCol w:w="1052"/>
        <w:gridCol w:w="1052"/>
        <w:gridCol w:w="5164"/>
        <w:gridCol w:w="2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284"/>
        <w:gridCol w:w="1335"/>
        <w:gridCol w:w="2770"/>
        <w:gridCol w:w="45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2255"/>
        <w:gridCol w:w="1318"/>
        <w:gridCol w:w="1945"/>
        <w:gridCol w:w="54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954"/>
        <w:gridCol w:w="36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Қордай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46- 3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37- 3 шешіміне 5-қосымша</w:t>
            </w:r>
          </w:p>
        </w:tc>
      </w:tr>
    </w:tbl>
    <w:bookmarkStart w:name="z29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2015-2017 жылдарға арналған аудандық бюджеттен ауылдық округтерге бағдарламалар</w:t>
      </w:r>
    </w:p>
    <w:bookmarkEnd w:id="8"/>
    <w:bookmarkStart w:name="z29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бойынша бөлінген қаражат көлемдерінің тізбесі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9"/>
        <w:gridCol w:w="1928"/>
        <w:gridCol w:w="1928"/>
        <w:gridCol w:w="1928"/>
        <w:gridCol w:w="1325"/>
        <w:gridCol w:w="1326"/>
        <w:gridCol w:w="1326"/>
      </w:tblGrid>
      <w:tr>
        <w:trPr>
          <w:trHeight w:val="30" w:hRule="atLeast"/>
        </w:trPr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аппараттарының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"Алға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"Ауқатты ауылдық округ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"Бетқайнар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"Қақпатас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"Қасық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"Кенен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"Масаншы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"Ноғайбай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"Отар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"Сарыбұлақ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 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"Сұлутөр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"Үлкен-Сұлутөр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018"/>
        <w:gridCol w:w="1018"/>
        <w:gridCol w:w="829"/>
        <w:gridCol w:w="829"/>
        <w:gridCol w:w="829"/>
        <w:gridCol w:w="829"/>
        <w:gridCol w:w="830"/>
        <w:gridCol w:w="830"/>
        <w:gridCol w:w="830"/>
        <w:gridCol w:w="1019"/>
        <w:gridCol w:w="1019"/>
        <w:gridCol w:w="831"/>
      </w:tblGrid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аппараттарының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"Ауқатты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"Бетқайнар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"Қақпатас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"Қасық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"Кенен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"Қордай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"Масаншы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"Ноғайбай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"Сарыбұлақ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"Үлкен-Сұлутөр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001"/>
        <w:gridCol w:w="1001"/>
        <w:gridCol w:w="1001"/>
        <w:gridCol w:w="1457"/>
        <w:gridCol w:w="1457"/>
        <w:gridCol w:w="1457"/>
        <w:gridCol w:w="1002"/>
        <w:gridCol w:w="1002"/>
        <w:gridCol w:w="1003"/>
      </w:tblGrid>
      <w:tr>
        <w:trPr>
          <w:trHeight w:val="30" w:hRule="atLeast"/>
        </w:trPr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аппараттарының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жерлерде балаларды мектепке дейін тегін алып баруды және кері алып келуді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"Өңірлерді дамыту" Бағдарламасы шеңберінде өңірлерді экономикалық дамытуға жәрдемдесу бойынша шараларды іске асыру"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"Алға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"Ауқатты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"Бетқайнар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"Қақпатас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"Қасық 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"Кенен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"Масаншы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"Ноғайбай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 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"Сарыбұлақ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"Степной 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"Сұлутөр 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"Үлкен-Сұлутөр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№37- 3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 - өзі басқару органдарына берілетін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5682"/>
        <w:gridCol w:w="4815"/>
      </w:tblGrid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Қордай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"Алға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"Ауқатты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"Бетқайнар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"Қақпатас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Қаракемер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Қордай ауданы Қарасай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"Қарасу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"Қасык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"Кенен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"Масаншы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"Ноғайбай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"Отар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"Сарыбұлақ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"Сортөбе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"Степной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"Сұлутөр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"Үлкен-Сұлутөр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