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b4d46" w14:textId="21b4d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қалалық мәслихатының XLII сессиясының 2014 жылғы 19 желтоқсандағы № 394 "Қарағанды қаласының 2015-2017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қалалық мәслихатының 2015 жылғы 2 желтоқсандағы V шақырылған LII сессиясының № 515 шешімі. Қарағанды облысының Әділет департаментінде 2015 жылғы 4 желтоқсанда № 3533 болып тіркелді. Қабылданған мерзімінің өтуіне байланысты өзінің қолданылуын тоқтатты (Қарағанды қалалық мәслихатының 2016 жылғы 26 қаңтардағы № 2-7/36 хаты)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Қарағанды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Қарағанды қалалық мәслихатының 2014 жылғы 19 желтоқсандағы XLII сессиясының № 394 "Қарағанды қаласының 2015-2017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2895 болып тіркелген, 2014 жылғы 29 желтоқсандағы № 162 (1396) "Взгляд на события" газетінде, 2015 жылғы 8 қаңтардағы "Әділет" ақпараттық-құқықтық жүйесінде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1)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Қаланың 2015-2017 жылдарға арналған бюджеті тиісінше 1, 2 және 3-қосымшаларға сәйкес, оның ішінде 2015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35 389 315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бойынша – 25 945 209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түсiмдер бойынша – 131 110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бойынша – 1 664 530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трансферттердің түсімдері бойынша – 7 648 466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35 406 454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2 007 187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- 2 007 187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жасалатын операциялар бойынша сальдо - 82 523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активтерiн сатып алу - 159 100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– 76 577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минус 2 106 849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- 2 106 849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түсімдері – 3 407 187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– 1 591 273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қаражаттың пайдаланылатын қалдықтары – 290 935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2)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"6. Қарағанды қаласы әкімдігінің 2015 жылға арналған резерві 63 021 мың теңге сомасында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Осы шешім 2015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Галяс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 желтоқсандағы LII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19 желтоқсандағы XLII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3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қаласының 2015 жылға арналған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1117"/>
        <w:gridCol w:w="653"/>
        <w:gridCol w:w="5488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35 389 315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25 945 209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10 458 036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10 458 036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6 986 722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6 986 722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4 397 705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2 210 690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1 344 278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3 484 559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2 583 868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кәсiпорындардың таза кірiсi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меншiгіндегі мүлiктi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1 664 530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1 243 030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1 243 030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7 648 466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7 648 466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7 648 466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495"/>
        <w:gridCol w:w="1202"/>
        <w:gridCol w:w="1202"/>
        <w:gridCol w:w="5226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35 406 454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1 833 838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активтер және сатып алу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 активтер мен сатып алуды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1 273 138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13 559 988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2 872 473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2 872 473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1 957 784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10 209 515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10 209 515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9 326 161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2 724 235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2 633 031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2 572 175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1 269 691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7 298 292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2 635 483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2 598 566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2 149 353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үйлерін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2 221 518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1 570 946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1 542 323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шаруашылық,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желілерін пайдалануды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2 441 291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1 706 021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1 114 846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4 593 498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4 526 398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4 526 398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1 724 181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2 626 499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инженерлік инфрақұрылымды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3 680 688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3 680 688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3 680 688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3 647 119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III.Таза бюджеттік кредиттеу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2 007 187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2 007 187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2 007 187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2 007 187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шаруашылық,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2 007 187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2 007 187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шаруашылық,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741"/>
        <w:gridCol w:w="1978"/>
        <w:gridCol w:w="1156"/>
        <w:gridCol w:w="2812"/>
        <w:gridCol w:w="48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707"/>
        <w:gridCol w:w="707"/>
        <w:gridCol w:w="3031"/>
        <w:gridCol w:w="7148"/>
      </w:tblGrid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Бюджет тапшылығы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-2 106 849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VІ. Бюджет тапшылығын қаржыландыру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2 106 849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 желтоқсандағы LII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19 желтоқсандағы XLII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28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Қаланың 2015 жылға арналған бюджетінің түсімдері мен шығыстарының құрамында ескерілген облыстық бюджеттен нысаналы трансферттер және бюджеттік кредиттер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07"/>
        <w:gridCol w:w="454"/>
        <w:gridCol w:w="120"/>
        <w:gridCol w:w="187"/>
        <w:gridCol w:w="187"/>
        <w:gridCol w:w="53"/>
        <w:gridCol w:w="454"/>
        <w:gridCol w:w="128"/>
        <w:gridCol w:w="120"/>
        <w:gridCol w:w="53"/>
        <w:gridCol w:w="454"/>
        <w:gridCol w:w="53"/>
        <w:gridCol w:w="454"/>
        <w:gridCol w:w="53"/>
        <w:gridCol w:w="454"/>
        <w:gridCol w:w="53"/>
        <w:gridCol w:w="454"/>
        <w:gridCol w:w="128"/>
        <w:gridCol w:w="120"/>
        <w:gridCol w:w="53"/>
        <w:gridCol w:w="454"/>
        <w:gridCol w:w="53"/>
        <w:gridCol w:w="454"/>
        <w:gridCol w:w="53"/>
        <w:gridCol w:w="454"/>
        <w:gridCol w:w="53"/>
        <w:gridCol w:w="454"/>
        <w:gridCol w:w="142"/>
        <w:gridCol w:w="454"/>
        <w:gridCol w:w="142"/>
        <w:gridCol w:w="454"/>
        <w:gridCol w:w="142"/>
        <w:gridCol w:w="454"/>
        <w:gridCol w:w="53"/>
        <w:gridCol w:w="454"/>
        <w:gridCol w:w="298"/>
        <w:gridCol w:w="454"/>
        <w:gridCol w:w="142"/>
        <w:gridCol w:w="454"/>
        <w:gridCol w:w="142"/>
        <w:gridCol w:w="454"/>
        <w:gridCol w:w="142"/>
        <w:gridCol w:w="454"/>
        <w:gridCol w:w="53"/>
        <w:gridCol w:w="454"/>
        <w:gridCol w:w="142"/>
        <w:gridCol w:w="454"/>
        <w:gridCol w:w="142"/>
        <w:gridCol w:w="454"/>
        <w:gridCol w:w="142"/>
        <w:gridCol w:w="454"/>
        <w:gridCol w:w="142"/>
        <w:gridCol w:w="454"/>
        <w:gridCol w:w="53"/>
        <w:gridCol w:w="454"/>
        <w:gridCol w:w="128"/>
        <w:gridCol w:w="120"/>
        <w:gridCol w:w="231"/>
        <w:gridCol w:w="454"/>
        <w:gridCol w:w="231"/>
        <w:gridCol w:w="454"/>
        <w:gridCol w:w="53"/>
        <w:gridCol w:w="454"/>
        <w:gridCol w:w="53"/>
        <w:gridCol w:w="454"/>
        <w:gridCol w:w="53"/>
        <w:gridCol w:w="454"/>
        <w:gridCol w:w="53"/>
        <w:gridCol w:w="454"/>
        <w:gridCol w:w="53"/>
        <w:gridCol w:w="454"/>
        <w:gridCol w:w="128"/>
        <w:gridCol w:w="120"/>
        <w:gridCol w:w="231"/>
        <w:gridCol w:w="454"/>
        <w:gridCol w:w="120"/>
        <w:gridCol w:w="454"/>
      </w:tblGrid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272"/>
              <w:gridCol w:w="5028"/>
            </w:tblGrid>
            <w:tr>
              <w:trPr>
                <w:trHeight w:val="30" w:hRule="atLeast"/>
              </w:trPr>
              <w:tc>
                <w:tcPr>
                  <w:tcW w:w="727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Атауы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2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Сома,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мың теңге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27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2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27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Барлығы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2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11 055 653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27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оның ішінде: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2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27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Ағымдағы нысаналы трансферттер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2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4 579 752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27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Нысаналы даму трансферттері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2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3 068 714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27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Бюджеттік кредиттер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2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3 407 187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27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Ағымдағы нысаналы трансферттер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2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4 579 752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27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оның ішінде: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2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27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Мектепке дейінгі білім беру ұйымдарында мемлекеттік білім беру тапсырыстарын іске асыруға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2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914 689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27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Үш деңгейлі жүйе бойынша біліктілігін арттырудан өткен мұғалімдерге еңбекақыны көтеруге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2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221 348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27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Білім беру мекемелерін ұстауға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2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117 497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27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Арнаулы әлеуметтік қызметтер стандарттарын енгізуге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2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6 792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27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Тұрғын үй-коммуналдық шаруашылыққа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2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650 572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27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Қолданыстан шығарылатын және жойылатын ауру малдардың, азық-түліктердің және жануар тектес шикізаттардың құнын иелелеріне өтеуге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2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228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27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Аудандық маңызы бар автомобиль жолдарын (қала көшелерін) және елді мекендердің көшелерін күрделі және орташа жөндеуден өткізуге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2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1 218 153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27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Автомобиль жолдарының жұмыс істеуін қамтамасыз етуге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2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97 630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27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Әлеуметтiк маңызы бар қалалық (ауылдық), қала маңындағы және ауданішілік қатынастар бойынша жолаушылар тасымалдарын субсидиялауға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2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67 100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27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2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784 557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27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Азаматтық хал актілерін тіркеу бөлімдерінің штат санын күтіп-ұстауға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2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11 399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27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Агроөнеркәсіп кешенінің жергілікті атқарушы органдарының құрылымдық бөлімшелерін күтіп-ұстауға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2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11 473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27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Коммуналдық тұрғын үй қорының тұрғын үйін сатып алуға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2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114 894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27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Аудандардың (облыстық маңызы бар қалалардың) жергілікті атқарушы органдарының қарамағына облыстардың жергілікті атқарушы органдарынан функцияларды беруге байланысты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2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39 909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27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Мүгедектердің құқықтарын қамтамасыз ету және өмір сүру сапасын жақсарту бойынша іс-шаралар жоспарын іске асыруға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2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96 165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27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Ұлы Отан соғысындағы Жеңістің жетпіс жылдығына арналған іс-шараларды өткізуге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2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211 168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27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Профилактикалық дезинсекция мен дератизация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 жүргізуге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2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16 178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27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Нысаналы даму трансферттері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2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3 068 714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27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оның ішінде: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2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27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Инженерлік-коммуникациялық инфрақұрылымды жобалауға, дамытуға және (немесе) жайластыруға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2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230 679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27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Коммуналдық тұрғын үй қорының тұрғын үйлерін жобалауға және (немесе) салуға, реконструкциялауға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2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636 578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27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Сумен жабдықтау және су бұру жүйелерін дамытуға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2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1 523 913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27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Көлік инфрақұрылымын дамытуға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2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114 183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27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Мемлекеттік органдардың объектілерін дамытуға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2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404 261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27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Мамандандырылған уәкілетті ұйымдардың жарғылық капиталдарын ұлғайтуға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2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159 100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27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Бюджеттік кредиттер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2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3 407 187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27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оның ішінде: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2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27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Тұрғын үй жобалауға және (немесе) салуға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2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1 400 000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27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Жылумен, сумен жабдықтау және су бұру жүйелерін қайта жаңартуға және салуға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2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2 007 187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11 055 653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4 579 752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3 068 714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3 407 187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4 579 752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тапсырыстарын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Үш деңгейлі жүйе бойынша біліктілігін арттырудан өткен мұғалімдерге еңбекақыны көтеруге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мекемелерін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әлеуметтік қызметтер стандарттарын енгізуге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Қолданыстан шығарылатын және жойылатын ауру малдардың, азық-түліктердің және жануар тектес шикізаттардың құнын иелелеріне өтеуге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(қала көшелерін) және елді мекендердің көшелерін күрделі және орташа жөндеуден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1 218 153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 жұмыс істеуін қамтамасыз 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қалалық (ауылдық), қала маңындағы және ауданішілік қатынастар бойынша жолаушылар тасымалдарын субсидиялауға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актілерін тіркеу бөлімдерінің штат санын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Агроөнеркәсіп кешенінің жергілікті атқарушы органдарының құрылымдық бөлімшелерін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жергілікті атқарушы органдарының қарамағына облыстардың жергілікті атқарушы органдарынан функцияларды беруге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Мүгедектердің құқықтарын қамтамасыз ету және өмір сүру сапасын жақсарту бойынша іс-шаралар жоспарын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Профилактикалық дезинсекция мен дератизация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 жүргізуге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3 068 714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Инженерлік-коммуникациялық инфрақұрылымды жобалауға, дамытуға және (немесе) жайластыруға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үйлерін жобалауға және (немесе) салуға, реконструкциялауға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жүйелерін дамытуға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1 523 913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3 407 187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жобалауға және (немесе) салуға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Жылумен, сумен жабдықтау және су бұру жүйелерін қайта жаңартуға және салуға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2 007 187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11 055 653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4 579 752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3 068 714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3 407 187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4 579 752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тапсырыстарын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Үш деңгейлі жүйе бойынша біліктілігін арттырудан өткен мұғалімдерге еңбекақыны көтеруге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мекемелерін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әлеуметтік қызметтер стандарттарын енгізуге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Қолданыстан шығарылатын және жойылатын ауру малдардың, азық-түліктердің және жануар тектес шикізаттардың құнын иелелеріне өтеуге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(қала көшелерін) және елді мекендердің көшелерін күрделі және орташа жөндеуден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1 218 153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 жұмыс істеуін қамтамасыз 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қалалық (ауылдық), қала маңындағы және ауданішілік қатынастар бойынша жолаушылар тасымалдарын субсидиялауға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актілерін тіркеу бөлімдерінің штат санын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Агроөнеркәсіп кешенінің жергілікті атқарушы органдарының құрылымдық бөлімшелерін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жергілікті атқарушы органдарының қарамағына облыстардың жергілікті атқарушы органдарынан функцияларды беруге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Мүгедектердің құқықтарын қамтамасыз ету және өмір сүру сапасын жақсарту бойынша іс-шаралар жоспарын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Профилактикалық дезинсекция мен дератизация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 жүргізуге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3 068 714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Инженерлік-коммуникациялық инфрақұрылымды жобалауға, дамытуға және (немесе) жайластыруға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үйлерін жобалауға және (немесе) салуға, реконструкциялауға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жүйелерін дамытуға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1 523 913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3 407 187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жобалауға және (немесе) салуға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Жылумен, сумен жабдықтау және су бұру жүйелерін қайта жаңартуға және салуға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2 007 187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 желтоқсандағы LII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19 желтоқсандағы XLII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32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қаласының Қазыбек би атындағы және Октябрь аудандарының 2015 жылға арналған бюджеттік бағдарламалары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627"/>
        <w:gridCol w:w="1524"/>
        <w:gridCol w:w="1524"/>
        <w:gridCol w:w="4454"/>
        <w:gridCol w:w="30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әкімшісі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Қазыбек би атындағы ауданның бюджеттік бағдарламалары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ауданының бюджеттік бағдарламалары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