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54d8" w14:textId="a965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2015 жылғы 24 желтоқсандағы № 50/4 шешімі. Қарағанды облысының Әділет департаментінде 2016 жылғы 8 қаңтарда № 3603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Қарағанды облыстық мәслихатының 2015 жылғы 11 желтоқсандағы XL сессиясының № 452 "2016-2018 жылға арналған облыстық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 xml:space="preserve">ШЕШІМ </w:t>
      </w:r>
      <w:r>
        <w:rPr>
          <w:rFonts w:ascii="Times New Roman"/>
          <w:b/>
          <w:i w:val="false"/>
          <w:color w:val="000000"/>
          <w:sz w:val="28"/>
        </w:rPr>
        <w:t>ЕТТІ: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2016-2018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бекiтiлсiн:</w:t>
      </w:r>
    </w:p>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11 962 023 мың теңге, оның ішінде:</w:t>
      </w:r>
    </w:p>
    <w:bookmarkEnd w:id="1"/>
    <w:bookmarkStart w:name="z8" w:id="2"/>
    <w:p>
      <w:pPr>
        <w:spacing w:after="0"/>
        <w:ind w:left="0"/>
        <w:jc w:val="both"/>
      </w:pPr>
      <w:r>
        <w:rPr>
          <w:rFonts w:ascii="Times New Roman"/>
          <w:b w:val="false"/>
          <w:i w:val="false"/>
          <w:color w:val="000000"/>
          <w:sz w:val="28"/>
        </w:rPr>
        <w:t>
      салықтық түсiмдер бойынша – 9 956 349 мың теңге;</w:t>
      </w:r>
    </w:p>
    <w:bookmarkEnd w:id="2"/>
    <w:bookmarkStart w:name="z9" w:id="3"/>
    <w:p>
      <w:pPr>
        <w:spacing w:after="0"/>
        <w:ind w:left="0"/>
        <w:jc w:val="both"/>
      </w:pPr>
      <w:r>
        <w:rPr>
          <w:rFonts w:ascii="Times New Roman"/>
          <w:b w:val="false"/>
          <w:i w:val="false"/>
          <w:color w:val="000000"/>
          <w:sz w:val="28"/>
        </w:rPr>
        <w:t>
      салықтық емес түсімдер бойынша – 25 373 мың теңге;</w:t>
      </w:r>
    </w:p>
    <w:bookmarkEnd w:id="3"/>
    <w:bookmarkStart w:name="z10" w:id="4"/>
    <w:p>
      <w:pPr>
        <w:spacing w:after="0"/>
        <w:ind w:left="0"/>
        <w:jc w:val="both"/>
      </w:pPr>
      <w:r>
        <w:rPr>
          <w:rFonts w:ascii="Times New Roman"/>
          <w:b w:val="false"/>
          <w:i w:val="false"/>
          <w:color w:val="000000"/>
          <w:sz w:val="28"/>
        </w:rPr>
        <w:t>
      негізгі капиталды сатудан түсетін түсімдер бойынша – 123 397 мың теңге;</w:t>
      </w:r>
    </w:p>
    <w:bookmarkEnd w:id="4"/>
    <w:bookmarkStart w:name="z11" w:id="5"/>
    <w:p>
      <w:pPr>
        <w:spacing w:after="0"/>
        <w:ind w:left="0"/>
        <w:jc w:val="both"/>
      </w:pPr>
      <w:r>
        <w:rPr>
          <w:rFonts w:ascii="Times New Roman"/>
          <w:b w:val="false"/>
          <w:i w:val="false"/>
          <w:color w:val="000000"/>
          <w:sz w:val="28"/>
        </w:rPr>
        <w:t>
      трансферттердің түсімдері бойынша – 1 856 904 мың теңге;</w:t>
      </w:r>
    </w:p>
    <w:bookmarkEnd w:id="5"/>
    <w:bookmarkStart w:name="z12" w:id="6"/>
    <w:p>
      <w:pPr>
        <w:spacing w:after="0"/>
        <w:ind w:left="0"/>
        <w:jc w:val="both"/>
      </w:pPr>
      <w:r>
        <w:rPr>
          <w:rFonts w:ascii="Times New Roman"/>
          <w:b w:val="false"/>
          <w:i w:val="false"/>
          <w:color w:val="000000"/>
          <w:sz w:val="28"/>
        </w:rPr>
        <w:t xml:space="preserve">
      2) шығындар – 12 027 538 мың теңге; </w:t>
      </w:r>
    </w:p>
    <w:bookmarkEnd w:id="6"/>
    <w:bookmarkStart w:name="z13" w:id="7"/>
    <w:p>
      <w:pPr>
        <w:spacing w:after="0"/>
        <w:ind w:left="0"/>
        <w:jc w:val="both"/>
      </w:pPr>
      <w:r>
        <w:rPr>
          <w:rFonts w:ascii="Times New Roman"/>
          <w:b w:val="false"/>
          <w:i w:val="false"/>
          <w:color w:val="000000"/>
          <w:sz w:val="28"/>
        </w:rPr>
        <w:t>
      3) таза бюджеттік кредиттеу – 0 мың теңге, оның ішінде:</w:t>
      </w:r>
    </w:p>
    <w:bookmarkEnd w:id="7"/>
    <w:bookmarkStart w:name="z14" w:id="8"/>
    <w:p>
      <w:pPr>
        <w:spacing w:after="0"/>
        <w:ind w:left="0"/>
        <w:jc w:val="both"/>
      </w:pPr>
      <w:r>
        <w:rPr>
          <w:rFonts w:ascii="Times New Roman"/>
          <w:b w:val="false"/>
          <w:i w:val="false"/>
          <w:color w:val="000000"/>
          <w:sz w:val="28"/>
        </w:rPr>
        <w:t>
      бюджеттiк кредиттер - 0 мың теңге;</w:t>
      </w:r>
    </w:p>
    <w:bookmarkEnd w:id="8"/>
    <w:bookmarkStart w:name="z15" w:id="9"/>
    <w:p>
      <w:pPr>
        <w:spacing w:after="0"/>
        <w:ind w:left="0"/>
        <w:jc w:val="both"/>
      </w:pPr>
      <w:r>
        <w:rPr>
          <w:rFonts w:ascii="Times New Roman"/>
          <w:b w:val="false"/>
          <w:i w:val="false"/>
          <w:color w:val="000000"/>
          <w:sz w:val="28"/>
        </w:rPr>
        <w:t xml:space="preserve">
      бюджеттiк кредиттердi өтеу - 0 мың теңге; </w:t>
      </w:r>
    </w:p>
    <w:bookmarkEnd w:id="9"/>
    <w:bookmarkStart w:name="z16" w:id="10"/>
    <w:p>
      <w:pPr>
        <w:spacing w:after="0"/>
        <w:ind w:left="0"/>
        <w:jc w:val="both"/>
      </w:pPr>
      <w:r>
        <w:rPr>
          <w:rFonts w:ascii="Times New Roman"/>
          <w:b w:val="false"/>
          <w:i w:val="false"/>
          <w:color w:val="000000"/>
          <w:sz w:val="28"/>
        </w:rPr>
        <w:t>
      4) қаржы активтерімен операциялар бойынша сальдо – алу 5 000 мың теңге, оның ішінде:</w:t>
      </w:r>
    </w:p>
    <w:bookmarkEnd w:id="10"/>
    <w:bookmarkStart w:name="z17" w:id="11"/>
    <w:p>
      <w:pPr>
        <w:spacing w:after="0"/>
        <w:ind w:left="0"/>
        <w:jc w:val="both"/>
      </w:pPr>
      <w:r>
        <w:rPr>
          <w:rFonts w:ascii="Times New Roman"/>
          <w:b w:val="false"/>
          <w:i w:val="false"/>
          <w:color w:val="000000"/>
          <w:sz w:val="28"/>
        </w:rPr>
        <w:t xml:space="preserve">
      қаржы активтерін сатып алу - 0 мың теңге; </w:t>
      </w:r>
    </w:p>
    <w:bookmarkEnd w:id="11"/>
    <w:p>
      <w:pPr>
        <w:spacing w:after="0"/>
        <w:ind w:left="0"/>
        <w:jc w:val="both"/>
      </w:pPr>
      <w:r>
        <w:rPr>
          <w:rFonts w:ascii="Times New Roman"/>
          <w:b w:val="false"/>
          <w:i w:val="false"/>
          <w:color w:val="000000"/>
          <w:sz w:val="28"/>
        </w:rPr>
        <w:t>
      мемлекеттің қаржы активтерін сатудан түсетін түсімдер – 5 000 мың теңге;</w:t>
      </w:r>
    </w:p>
    <w:bookmarkStart w:name="z19" w:id="12"/>
    <w:p>
      <w:pPr>
        <w:spacing w:after="0"/>
        <w:ind w:left="0"/>
        <w:jc w:val="both"/>
      </w:pPr>
      <w:r>
        <w:rPr>
          <w:rFonts w:ascii="Times New Roman"/>
          <w:b w:val="false"/>
          <w:i w:val="false"/>
          <w:color w:val="000000"/>
          <w:sz w:val="28"/>
        </w:rPr>
        <w:t>
      5) бюджет тапшылығы (профициті)       – алу 60 515 мың теңге;</w:t>
      </w:r>
    </w:p>
    <w:bookmarkEnd w:id="12"/>
    <w:bookmarkStart w:name="z20" w:id="13"/>
    <w:p>
      <w:pPr>
        <w:spacing w:after="0"/>
        <w:ind w:left="0"/>
        <w:jc w:val="both"/>
      </w:pPr>
      <w:r>
        <w:rPr>
          <w:rFonts w:ascii="Times New Roman"/>
          <w:b w:val="false"/>
          <w:i w:val="false"/>
          <w:color w:val="000000"/>
          <w:sz w:val="28"/>
        </w:rPr>
        <w:t>
      6) бюджет тапшылығын (профицитті пайдалану) қаржыландыру – 60 515 мың теңге, оның ішінде:</w:t>
      </w:r>
    </w:p>
    <w:bookmarkEnd w:id="13"/>
    <w:p>
      <w:pPr>
        <w:spacing w:after="0"/>
        <w:ind w:left="0"/>
        <w:jc w:val="both"/>
      </w:pPr>
      <w:r>
        <w:rPr>
          <w:rFonts w:ascii="Times New Roman"/>
          <w:b w:val="false"/>
          <w:i w:val="false"/>
          <w:color w:val="000000"/>
          <w:sz w:val="28"/>
        </w:rPr>
        <w:t>
      бюджет қаражаттарының пайдаланылатын қалдықтары – 60 515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Теміртау қалалық мәслихатының 12.12.2016 № 9/4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1-1. 2016 жылға арналған қалалық бюджетте 4 270 мың теңге сомасындағы нысаналы пайдаланылмаған (толық пайдаланылмаған) трансферттерді қайтару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Қарағанды облысы Теміртау қалалық мәслихатының 05.05.2016 № 3/5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 xml:space="preserve">; жаңа редакцияда - Қарағанды облысы Теміртау қалалық мәслихатының 12.12.2016 № 9/4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1" w:id="14"/>
    <w:p>
      <w:pPr>
        <w:spacing w:after="0"/>
        <w:ind w:left="0"/>
        <w:jc w:val="both"/>
      </w:pPr>
      <w:r>
        <w:rPr>
          <w:rFonts w:ascii="Times New Roman"/>
          <w:b w:val="false"/>
          <w:i w:val="false"/>
          <w:color w:val="000000"/>
          <w:sz w:val="28"/>
        </w:rPr>
        <w:t xml:space="preserve">
      2. 2016 жылға республикалық және облыстық бюджеттерден алынған 1 856 904 мың теңге сомасындағы нысаналы трансферттердің келесілерге көзделгені ескерілсін: </w:t>
      </w:r>
    </w:p>
    <w:bookmarkEnd w:id="14"/>
    <w:bookmarkStart w:name="z26" w:id="15"/>
    <w:p>
      <w:pPr>
        <w:spacing w:after="0"/>
        <w:ind w:left="0"/>
        <w:jc w:val="both"/>
      </w:pPr>
      <w:r>
        <w:rPr>
          <w:rFonts w:ascii="Times New Roman"/>
          <w:b w:val="false"/>
          <w:i w:val="false"/>
          <w:color w:val="000000"/>
          <w:sz w:val="28"/>
        </w:rPr>
        <w:t xml:space="preserve">
      арнаулы әлеуметтік қызметтер стандарттарын енгізуге - 9 496 мың теңге; </w:t>
      </w:r>
    </w:p>
    <w:bookmarkEnd w:id="15"/>
    <w:bookmarkStart w:name="z27" w:id="16"/>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тапсырыстарын іске асыруға - 262 701 мың теңге;</w:t>
      </w:r>
    </w:p>
    <w:bookmarkEnd w:id="16"/>
    <w:bookmarkStart w:name="z28" w:id="17"/>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- 43 092 мың теңге;</w:t>
      </w:r>
    </w:p>
    <w:bookmarkEnd w:id="17"/>
    <w:bookmarkStart w:name="z29" w:id="18"/>
    <w:p>
      <w:pPr>
        <w:spacing w:after="0"/>
        <w:ind w:left="0"/>
        <w:jc w:val="both"/>
      </w:pPr>
      <w:r>
        <w:rPr>
          <w:rFonts w:ascii="Times New Roman"/>
          <w:b w:val="false"/>
          <w:i w:val="false"/>
          <w:color w:val="000000"/>
          <w:sz w:val="28"/>
        </w:rPr>
        <w:t>
      "Өрлеу" жобасы бойынша келісілген қаржылай көмекті енгізуге - 5 169 мың теңге;</w:t>
      </w:r>
    </w:p>
    <w:bookmarkEnd w:id="18"/>
    <w:bookmarkStart w:name="z30" w:id="19"/>
    <w:p>
      <w:pPr>
        <w:spacing w:after="0"/>
        <w:ind w:left="0"/>
        <w:jc w:val="both"/>
      </w:pPr>
      <w:r>
        <w:rPr>
          <w:rFonts w:ascii="Times New Roman"/>
          <w:b w:val="false"/>
          <w:i w:val="false"/>
          <w:color w:val="000000"/>
          <w:sz w:val="28"/>
        </w:rPr>
        <w:t>
      жергілікті бюджеттерден қаржыландырылатын азаматтық қызметшілерге еңбекақы төлеу жүйесінің жаңа моделіне көшуге, сондай-ақ олардың лауазымдық айлықақыларына ерекше еңбек жағдайлары үшін ай сайынғы үстемеақы төлеуге – 1 297 102 мың теңге;</w:t>
      </w:r>
    </w:p>
    <w:bookmarkEnd w:id="19"/>
    <w:p>
      <w:pPr>
        <w:spacing w:after="0"/>
        <w:ind w:left="0"/>
        <w:jc w:val="both"/>
      </w:pPr>
      <w:r>
        <w:rPr>
          <w:rFonts w:ascii="Times New Roman"/>
          <w:b w:val="false"/>
          <w:i w:val="false"/>
          <w:color w:val="000000"/>
          <w:sz w:val="28"/>
        </w:rPr>
        <w:t>
      мемлекеттік әкімшілік қызметшілер еңбекақысының деңгейін арттыруға – 53 430 мың теңге;</w:t>
      </w:r>
    </w:p>
    <w:p>
      <w:pPr>
        <w:spacing w:after="0"/>
        <w:ind w:left="0"/>
        <w:jc w:val="both"/>
      </w:pPr>
      <w:r>
        <w:rPr>
          <w:rFonts w:ascii="Times New Roman"/>
          <w:b w:val="false"/>
          <w:i w:val="false"/>
          <w:color w:val="000000"/>
          <w:sz w:val="28"/>
        </w:rPr>
        <w:t>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–1 333 мың теңге;</w:t>
      </w:r>
    </w:p>
    <w:p>
      <w:pPr>
        <w:spacing w:after="0"/>
        <w:ind w:left="0"/>
        <w:jc w:val="both"/>
      </w:pPr>
      <w:r>
        <w:rPr>
          <w:rFonts w:ascii="Times New Roman"/>
          <w:b w:val="false"/>
          <w:i w:val="false"/>
          <w:color w:val="000000"/>
          <w:sz w:val="28"/>
        </w:rPr>
        <w:t>
      азаматтық хал актілерін тіркеу бөлімдерінің штат санын ұстауға – 4 616 мың теңге;</w:t>
      </w:r>
    </w:p>
    <w:bookmarkStart w:name="z34" w:id="20"/>
    <w:p>
      <w:pPr>
        <w:spacing w:after="0"/>
        <w:ind w:left="0"/>
        <w:jc w:val="both"/>
      </w:pPr>
      <w:r>
        <w:rPr>
          <w:rFonts w:ascii="Times New Roman"/>
          <w:b w:val="false"/>
          <w:i w:val="false"/>
          <w:color w:val="000000"/>
          <w:sz w:val="28"/>
        </w:rPr>
        <w:t>
      агроөнеркәсіптік кешеннің жергілікті атқарушы органдарының бөлімшелерін ұстауға – 7 273 мың теңге;</w:t>
      </w:r>
    </w:p>
    <w:bookmarkEnd w:id="20"/>
    <w:bookmarkStart w:name="z35" w:id="21"/>
    <w:p>
      <w:pPr>
        <w:spacing w:after="0"/>
        <w:ind w:left="0"/>
        <w:jc w:val="both"/>
      </w:pPr>
      <w:r>
        <w:rPr>
          <w:rFonts w:ascii="Times New Roman"/>
          <w:b w:val="false"/>
          <w:i w:val="false"/>
          <w:color w:val="000000"/>
          <w:sz w:val="28"/>
        </w:rPr>
        <w:t>
      аудандық маңызы бар автомобиль жолдарын (қала көшелерін) және елді-мекендердің көшелерін күрделі, орташа және ағымдағы жөндеуге - 102 214 мың теңге;</w:t>
      </w:r>
    </w:p>
    <w:bookmarkEnd w:id="21"/>
    <w:bookmarkStart w:name="z36" w:id="22"/>
    <w:p>
      <w:pPr>
        <w:spacing w:after="0"/>
        <w:ind w:left="0"/>
        <w:jc w:val="both"/>
      </w:pPr>
      <w:r>
        <w:rPr>
          <w:rFonts w:ascii="Times New Roman"/>
          <w:b w:val="false"/>
          <w:i w:val="false"/>
          <w:color w:val="000000"/>
          <w:sz w:val="28"/>
        </w:rPr>
        <w:t xml:space="preserve">
      әлеуметтік маңызы бар қалалық (ауылдық), қала маңындағы және ауданішілік қатынастар бойынша жолаушылар тасымалдарын субсидиялауға 567 мың теңге сомасында; </w:t>
      </w:r>
    </w:p>
    <w:bookmarkEnd w:id="22"/>
    <w:bookmarkStart w:name="z37" w:id="23"/>
    <w:p>
      <w:pPr>
        <w:spacing w:after="0"/>
        <w:ind w:left="0"/>
        <w:jc w:val="both"/>
      </w:pPr>
      <w:r>
        <w:rPr>
          <w:rFonts w:ascii="Times New Roman"/>
          <w:b w:val="false"/>
          <w:i w:val="false"/>
          <w:color w:val="000000"/>
          <w:sz w:val="28"/>
        </w:rPr>
        <w:t>
      облыс елді мекендерінің электрондық геоақпараттық карталарын жасауға – 2 406 мың теңге;</w:t>
      </w:r>
    </w:p>
    <w:bookmarkEnd w:id="23"/>
    <w:bookmarkStart w:name="z38" w:id="24"/>
    <w:p>
      <w:pPr>
        <w:spacing w:after="0"/>
        <w:ind w:left="0"/>
        <w:jc w:val="both"/>
      </w:pPr>
      <w:r>
        <w:rPr>
          <w:rFonts w:ascii="Times New Roman"/>
          <w:b w:val="false"/>
          <w:i w:val="false"/>
          <w:color w:val="000000"/>
          <w:sz w:val="28"/>
        </w:rPr>
        <w:t>
      Жұмыспен қамту 2020 жол картасы шеңберінде қалалар мен ауылдық елді мекендерді дамытуға – 5 080 мың теңге;</w:t>
      </w:r>
    </w:p>
    <w:bookmarkEnd w:id="24"/>
    <w:bookmarkStart w:name="z39" w:id="25"/>
    <w:p>
      <w:pPr>
        <w:spacing w:after="0"/>
        <w:ind w:left="0"/>
        <w:jc w:val="both"/>
      </w:pPr>
      <w:r>
        <w:rPr>
          <w:rFonts w:ascii="Times New Roman"/>
          <w:b w:val="false"/>
          <w:i w:val="false"/>
          <w:color w:val="000000"/>
          <w:sz w:val="28"/>
        </w:rPr>
        <w:t>
      "Жұмыспен қамту 2020 жол картасы" бағдарламасының шеңберінде 2014 жылғы 1 қаңтардан бастап облыс орталықтарының және Алматы қаласының аудандарына қосылған ауылдық елді мекендерді қоса алғанда, ауылдарда, кенттерде, ауылдық округтерде, аудандық маңызы бар қалаларда инфрақұрылымды, тұрғын үй-коммуналдық шаруашылықты ағымдағы және орташа жөндеулерге, абаттандыруға – 933 мың теңге;</w:t>
      </w:r>
    </w:p>
    <w:bookmarkEnd w:id="25"/>
    <w:bookmarkStart w:name="z40" w:id="26"/>
    <w:p>
      <w:pPr>
        <w:spacing w:after="0"/>
        <w:ind w:left="0"/>
        <w:jc w:val="both"/>
      </w:pPr>
      <w:r>
        <w:rPr>
          <w:rFonts w:ascii="Times New Roman"/>
          <w:b w:val="false"/>
          <w:i w:val="false"/>
          <w:color w:val="000000"/>
          <w:sz w:val="28"/>
        </w:rPr>
        <w:t xml:space="preserve">
      тұрғын үй-коммуналдық шаруашылыққа –16 900 мың теңге; </w:t>
      </w:r>
    </w:p>
    <w:bookmarkEnd w:id="26"/>
    <w:bookmarkStart w:name="z41" w:id="27"/>
    <w:p>
      <w:pPr>
        <w:spacing w:after="0"/>
        <w:ind w:left="0"/>
        <w:jc w:val="both"/>
      </w:pPr>
      <w:r>
        <w:rPr>
          <w:rFonts w:ascii="Times New Roman"/>
          <w:b w:val="false"/>
          <w:i w:val="false"/>
          <w:color w:val="000000"/>
          <w:sz w:val="28"/>
        </w:rPr>
        <w:t xml:space="preserve">
      Теміртау қаласының Тольятти көшесіндегі № 44 тұрғын үйді реконструкциялауға жобалау-сметалық құжаттама әзірлеуге – 100 мың теңге; </w:t>
      </w:r>
    </w:p>
    <w:bookmarkEnd w:id="27"/>
    <w:bookmarkStart w:name="z42" w:id="28"/>
    <w:p>
      <w:pPr>
        <w:spacing w:after="0"/>
        <w:ind w:left="0"/>
        <w:jc w:val="both"/>
      </w:pPr>
      <w:r>
        <w:rPr>
          <w:rFonts w:ascii="Times New Roman"/>
          <w:b w:val="false"/>
          <w:i w:val="false"/>
          <w:color w:val="000000"/>
          <w:sz w:val="28"/>
        </w:rPr>
        <w:t>
      Теміртау қаласының 9 ықшамауданында көпқабатты тұрғын үй салуға жобалау-сметалық құжаттама әзірлеуге - 100 мың теңге;</w:t>
      </w:r>
    </w:p>
    <w:bookmarkEnd w:id="28"/>
    <w:p>
      <w:pPr>
        <w:spacing w:after="0"/>
        <w:ind w:left="0"/>
        <w:jc w:val="both"/>
      </w:pPr>
      <w:r>
        <w:rPr>
          <w:rFonts w:ascii="Times New Roman"/>
          <w:b w:val="false"/>
          <w:i w:val="false"/>
          <w:color w:val="000000"/>
          <w:sz w:val="28"/>
        </w:rPr>
        <w:t>
      Теміртау қаласының 9 ықшамауданында көпқабатты тұрғын үй салуға (екінші ғимарат) жобалау-сметалық құжаттама әзірлеуге - 100 мың теңге;</w:t>
      </w:r>
    </w:p>
    <w:p>
      <w:pPr>
        <w:spacing w:after="0"/>
        <w:ind w:left="0"/>
        <w:jc w:val="both"/>
      </w:pPr>
      <w:r>
        <w:rPr>
          <w:rFonts w:ascii="Times New Roman"/>
          <w:b w:val="false"/>
          <w:i w:val="false"/>
          <w:color w:val="000000"/>
          <w:sz w:val="28"/>
        </w:rPr>
        <w:t xml:space="preserve">
      Теміртау қаласы 10-11 ықшамдандарының жеке тұрғын үйлеріне инженерлік-коммуникациялық инфрақұрылым салуға жобалау-сметалық құжаттама әзірлеуге - 100 мың теңге; </w:t>
      </w:r>
    </w:p>
    <w:p>
      <w:pPr>
        <w:spacing w:after="0"/>
        <w:ind w:left="0"/>
        <w:jc w:val="both"/>
      </w:pPr>
      <w:r>
        <w:rPr>
          <w:rFonts w:ascii="Times New Roman"/>
          <w:b w:val="false"/>
          <w:i w:val="false"/>
          <w:color w:val="000000"/>
          <w:sz w:val="28"/>
        </w:rPr>
        <w:t>
       Теміртау қаласының 9 ықшамауданындағы жаңадан салынып жатқан екі көпқабатты тұрғын үйлерге инженерлік-коммуникациялық инфрақұрылым салуға жобалау-сметалық құжаттама әзірлеуге - 100 мың теңге;</w:t>
      </w:r>
    </w:p>
    <w:p>
      <w:pPr>
        <w:spacing w:after="0"/>
        <w:ind w:left="0"/>
        <w:jc w:val="both"/>
      </w:pPr>
      <w:r>
        <w:rPr>
          <w:rFonts w:ascii="Times New Roman"/>
          <w:b w:val="false"/>
          <w:i w:val="false"/>
          <w:color w:val="000000"/>
          <w:sz w:val="28"/>
        </w:rPr>
        <w:t>
      Теміртау әлеуметтік қаласының шаруашылық-фекалдық канализациясы желілерін салуға жобалау-сметалық құжаттама әзірлеуге - 50 мың теңге;</w:t>
      </w:r>
    </w:p>
    <w:p>
      <w:pPr>
        <w:spacing w:after="0"/>
        <w:ind w:left="0"/>
        <w:jc w:val="both"/>
      </w:pPr>
      <w:r>
        <w:rPr>
          <w:rFonts w:ascii="Times New Roman"/>
          <w:b w:val="false"/>
          <w:i w:val="false"/>
          <w:color w:val="000000"/>
          <w:sz w:val="28"/>
        </w:rPr>
        <w:t>
      Теміртау қаласының су құбырлары желілерін реконструкциялауға жобалау-сметалық құжаттама әзірлеуге - 50 мың теңге;</w:t>
      </w:r>
    </w:p>
    <w:p>
      <w:pPr>
        <w:spacing w:after="0"/>
        <w:ind w:left="0"/>
        <w:jc w:val="both"/>
      </w:pPr>
      <w:r>
        <w:rPr>
          <w:rFonts w:ascii="Times New Roman"/>
          <w:b w:val="false"/>
          <w:i w:val="false"/>
          <w:color w:val="000000"/>
          <w:sz w:val="28"/>
        </w:rPr>
        <w:t xml:space="preserve">
       жергілікті бюджеттердің шығыстарын өтеуді және өңірлердің экономикалық тұрақтылығын қамтамасыз етуге – 40 030 мың теңге; </w:t>
      </w:r>
    </w:p>
    <w:p>
      <w:pPr>
        <w:spacing w:after="0"/>
        <w:ind w:left="0"/>
        <w:jc w:val="left"/>
      </w:pPr>
      <w:r>
        <w:rPr>
          <w:rFonts w:ascii="Times New Roman"/>
          <w:b w:val="false"/>
          <w:i w:val="false"/>
          <w:color w:val="000000"/>
          <w:sz w:val="28"/>
        </w:rPr>
        <w:t>
      мектеп оқушылары үшін оқулықтар сатып алуға және жеткізуге – 3 962 мың теңге.</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Теміртау қалалық мәслихатының 12.12.2016 № 9/4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Облыстық бюджетке бюджеттiк алып қоюлардың көлемi 2016 жылға 4 303 302 мың теңге сомасында белгіленгені ескерілсін. </w:t>
      </w:r>
      <w:r>
        <w:br/>
      </w:r>
      <w:r>
        <w:rPr>
          <w:rFonts w:ascii="Times New Roman"/>
          <w:b w:val="false"/>
          <w:i w:val="false"/>
          <w:color w:val="000000"/>
          <w:sz w:val="28"/>
        </w:rPr>
        <w:t xml:space="preserve">
      </w:t>
      </w:r>
      <w:r>
        <w:rPr>
          <w:rFonts w:ascii="Times New Roman"/>
          <w:b w:val="false"/>
          <w:i w:val="false"/>
          <w:color w:val="000000"/>
          <w:sz w:val="28"/>
        </w:rPr>
        <w:t>4. 2016 жылға арналған қалалық бюджеттің шығыстар құрамында халыққа тұрғын үй көмегін көрсетуге 2 112 мың теңге қаражат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Теміртау қалалық мәслихатының 14.11.2016 № 8/4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3" w:id="29"/>
    <w:p>
      <w:pPr>
        <w:spacing w:after="0"/>
        <w:ind w:left="0"/>
        <w:jc w:val="both"/>
      </w:pPr>
      <w:r>
        <w:rPr>
          <w:rFonts w:ascii="Times New Roman"/>
          <w:b w:val="false"/>
          <w:i w:val="false"/>
          <w:color w:val="000000"/>
          <w:sz w:val="28"/>
        </w:rPr>
        <w:t>
      5. 2016 жылға арналған қалалық бюджеттің шығыстар құрамында "Жергілікті өкілетті органдардың шешімі бойынша мұқтаж азаматтардың жекелеген топтарына әлеуметтік көмек" бағдарламасы бойынша 82 858 мың теңге көзделсін, оның ішінде:</w:t>
      </w:r>
    </w:p>
    <w:bookmarkEnd w:id="29"/>
    <w:p>
      <w:pPr>
        <w:spacing w:after="0"/>
        <w:ind w:left="0"/>
        <w:jc w:val="both"/>
      </w:pPr>
      <w:r>
        <w:rPr>
          <w:rFonts w:ascii="Times New Roman"/>
          <w:b w:val="false"/>
          <w:i w:val="false"/>
          <w:color w:val="000000"/>
          <w:sz w:val="28"/>
        </w:rPr>
        <w:t xml:space="preserve">
      1) Ұлы Отан соғысының қатысушылары мен мүгедектеріне ай сайынғы әлеуметтік көмек көрсетуге – 867 мың теңге; </w:t>
      </w:r>
    </w:p>
    <w:p>
      <w:pPr>
        <w:spacing w:after="0"/>
        <w:ind w:left="0"/>
        <w:jc w:val="both"/>
      </w:pPr>
      <w:r>
        <w:rPr>
          <w:rFonts w:ascii="Times New Roman"/>
          <w:b w:val="false"/>
          <w:i w:val="false"/>
          <w:color w:val="000000"/>
          <w:sz w:val="28"/>
        </w:rPr>
        <w:t>
      2) Ұлы Отан соғысындағы Жеңіс күнін мерекелеудің жетпіс бір жылдығына арналған іс-шараларды өткізу шеңберінде біржолғы әлеуметтік көмек көрсетуге – 38 180 мың теңге;</w:t>
      </w:r>
    </w:p>
    <w:p>
      <w:pPr>
        <w:spacing w:after="0"/>
        <w:ind w:left="0"/>
        <w:jc w:val="both"/>
      </w:pPr>
      <w:r>
        <w:rPr>
          <w:rFonts w:ascii="Times New Roman"/>
          <w:b w:val="false"/>
          <w:i w:val="false"/>
          <w:color w:val="000000"/>
          <w:sz w:val="28"/>
        </w:rPr>
        <w:t xml:space="preserve">
      3) Қазақстан Республикасының Конституциясы күні қарсаңында біржолғы әлеуметтік көмек көрсетуге – 18 627 мың теңге; </w:t>
      </w:r>
    </w:p>
    <w:p>
      <w:pPr>
        <w:spacing w:after="0"/>
        <w:ind w:left="0"/>
        <w:jc w:val="both"/>
      </w:pPr>
      <w:r>
        <w:rPr>
          <w:rFonts w:ascii="Times New Roman"/>
          <w:b w:val="false"/>
          <w:i w:val="false"/>
          <w:color w:val="000000"/>
          <w:sz w:val="28"/>
        </w:rPr>
        <w:t>
      4) Қазақстан Республикасы Бірінші Президенті күні қарсаңында біржолғы әлеуметтік көмек көрсетуге – 16 448 мың теңге;</w:t>
      </w:r>
    </w:p>
    <w:p>
      <w:pPr>
        <w:spacing w:after="0"/>
        <w:ind w:left="0"/>
        <w:jc w:val="both"/>
      </w:pPr>
      <w:r>
        <w:rPr>
          <w:rFonts w:ascii="Times New Roman"/>
          <w:b w:val="false"/>
          <w:i w:val="false"/>
          <w:color w:val="000000"/>
          <w:sz w:val="28"/>
        </w:rPr>
        <w:t>
      5) өмірлік қиын жағдай туындаған кезде әлеуметтік көмек көрсетуге - 4 686 мың теңге;</w:t>
      </w:r>
    </w:p>
    <w:p>
      <w:pPr>
        <w:spacing w:after="0"/>
        <w:ind w:left="0"/>
        <w:jc w:val="left"/>
      </w:pPr>
      <w:r>
        <w:rPr>
          <w:rFonts w:ascii="Times New Roman"/>
          <w:b w:val="false"/>
          <w:i w:val="false"/>
          <w:color w:val="000000"/>
          <w:sz w:val="28"/>
        </w:rPr>
        <w:t>
      6) тамақ өнімдерінің қымбаттауына материалдық көмек көрсетуге – 4 050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Теміртау қалалық мәслихатының 14.11.2016 № 8/4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6. 2016 жылға арналған қалалық бюджеттің шығыстар құрамында жергілікті атқарушы органдардың республикалық бюджеттен қарыздар бойынша сыйақылар мен өзге де төлемдерді төлеу бойынша борышына қызмет көрсетуге 231 мың теңге сомасында қаражат көзделгені ескерілсін. </w:t>
      </w:r>
      <w:r>
        <w:br/>
      </w:r>
      <w:r>
        <w:rPr>
          <w:rFonts w:ascii="Times New Roman"/>
          <w:b w:val="false"/>
          <w:i w:val="false"/>
          <w:color w:val="000000"/>
          <w:sz w:val="28"/>
        </w:rPr>
        <w:t xml:space="preserve">
      </w:t>
      </w:r>
      <w:r>
        <w:rPr>
          <w:rFonts w:ascii="Times New Roman"/>
          <w:b w:val="false"/>
          <w:i w:val="false"/>
          <w:color w:val="000000"/>
          <w:sz w:val="28"/>
        </w:rPr>
        <w:t>7. Теміртау қаласы жергілікті атқарушы органының 2016 жылға арналған резерві 18 427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Теміртау қалалық мәслихатының 12.12.2016 № 9/4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8. 2016 жылға арналған қалалық бюджеттің шығыстар құрамында </w:t>
      </w:r>
      <w:r>
        <w:rPr>
          <w:rFonts w:ascii="Times New Roman"/>
          <w:b w:val="false"/>
          <w:i w:val="false"/>
          <w:color w:val="000000"/>
          <w:sz w:val="28"/>
        </w:rPr>
        <w:t>4-қосымшаға</w:t>
      </w:r>
      <w:r>
        <w:rPr>
          <w:rFonts w:ascii="Times New Roman"/>
          <w:b w:val="false"/>
          <w:i w:val="false"/>
          <w:color w:val="000000"/>
          <w:sz w:val="28"/>
        </w:rPr>
        <w:t xml:space="preserve"> сәйкес 7 600 мың теңге сомасындағы жергілікті өзін-өзі басқару органдарына берілетін трансферттер көзделгені ескерілсін. </w:t>
      </w:r>
      <w:r>
        <w:br/>
      </w:r>
      <w:r>
        <w:rPr>
          <w:rFonts w:ascii="Times New Roman"/>
          <w:b w:val="false"/>
          <w:i w:val="false"/>
          <w:color w:val="000000"/>
          <w:sz w:val="28"/>
        </w:rPr>
        <w:t xml:space="preserve">
      </w:t>
      </w:r>
      <w:r>
        <w:rPr>
          <w:rFonts w:ascii="Times New Roman"/>
          <w:b w:val="false"/>
          <w:i w:val="false"/>
          <w:color w:val="000000"/>
          <w:sz w:val="28"/>
        </w:rPr>
        <w:t xml:space="preserve">9. 2016 жылға арналған қалалық бюджеттi атқару процесiнде секвестрлеуге жатпайтын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w:t>
      </w:r>
      <w:r>
        <w:rPr>
          <w:rFonts w:ascii="Times New Roman"/>
          <w:b w:val="false"/>
          <w:i w:val="false"/>
          <w:color w:val="000000"/>
          <w:sz w:val="28"/>
        </w:rPr>
        <w:t>10. Ақтау кентінің Ақтау кенті әкімінің аппараты және қалалық бюджеттік бағдарламалардың басқа әкімшілері ар</w:t>
      </w:r>
      <w:r>
        <w:rPr>
          <w:rFonts w:ascii="Times New Roman"/>
          <w:b w:val="false"/>
          <w:i/>
          <w:color w:val="000000"/>
          <w:sz w:val="28"/>
        </w:rPr>
        <w:t>қ</w:t>
      </w:r>
      <w:r>
        <w:rPr>
          <w:rFonts w:ascii="Times New Roman"/>
          <w:b w:val="false"/>
          <w:i w:val="false"/>
          <w:color w:val="000000"/>
          <w:sz w:val="28"/>
        </w:rPr>
        <w:t xml:space="preserve">ылы қаржыландырылатын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11.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bookmarkStart w:name="z52" w:id="30"/>
    <w:p>
      <w:pPr>
        <w:spacing w:after="0"/>
        <w:ind w:left="0"/>
        <w:jc w:val="both"/>
      </w:pPr>
      <w:r>
        <w:rPr>
          <w:rFonts w:ascii="Times New Roman"/>
          <w:b w:val="false"/>
          <w:i w:val="false"/>
          <w:color w:val="000000"/>
          <w:sz w:val="28"/>
        </w:rPr>
        <w:t>
      КЕЛІСІЛДІ:</w:t>
      </w:r>
    </w:p>
    <w:bookmarkEnd w:id="3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экономика</w:t>
            </w:r>
          </w:p>
          <w:p>
            <w:pPr>
              <w:spacing w:after="20"/>
              <w:ind w:left="20"/>
              <w:jc w:val="both"/>
            </w:pPr>
          </w:p>
          <w:p>
            <w:pPr>
              <w:spacing w:after="20"/>
              <w:ind w:left="20"/>
              <w:jc w:val="both"/>
            </w:pPr>
            <w:r>
              <w:rPr>
                <w:rFonts w:ascii="Times New Roman"/>
                <w:b w:val="false"/>
                <w:i/>
                <w:color w:val="000000"/>
                <w:sz w:val="20"/>
              </w:rPr>
              <w:t>және қаржы бөлімі" мемлекеттік</w:t>
            </w:r>
          </w:p>
          <w:p>
            <w:pPr>
              <w:spacing w:after="20"/>
              <w:ind w:left="20"/>
              <w:jc w:val="both"/>
            </w:pPr>
            <w:r>
              <w:rPr>
                <w:rFonts w:ascii="Times New Roman"/>
                <w:b w:val="false"/>
                <w:i/>
                <w:color w:val="000000"/>
                <w:sz w:val="20"/>
              </w:rPr>
              <w:t>мекемесінің басшысы</w:t>
            </w:r>
          </w:p>
          <w:p>
            <w:pPr>
              <w:spacing w:after="0"/>
              <w:ind w:left="0"/>
              <w:jc w:val="left"/>
            </w:pPr>
          </w:p>
          <w:p>
            <w:pPr>
              <w:spacing w:after="20"/>
              <w:ind w:left="20"/>
              <w:jc w:val="both"/>
            </w:pPr>
            <w:r>
              <w:rPr>
                <w:rFonts w:ascii="Times New Roman"/>
                <w:b w:val="false"/>
                <w:i/>
                <w:color w:val="000000"/>
                <w:sz w:val="20"/>
              </w:rPr>
              <w:t>________________ Б.Қонақаева</w:t>
            </w:r>
            <w:r>
              <w:rPr>
                <w:rFonts w:ascii="Times New Roman"/>
                <w:b w:val="false"/>
                <w:i w:val="false"/>
                <w:color w:val="000000"/>
                <w:sz w:val="20"/>
              </w:rPr>
              <w:t>
</w:t>
            </w:r>
          </w:p>
        </w:tc>
      </w:tr>
    </w:tbl>
    <w:bookmarkStart w:name="z54" w:id="31"/>
    <w:p>
      <w:pPr>
        <w:spacing w:after="0"/>
        <w:ind w:left="0"/>
        <w:jc w:val="both"/>
      </w:pPr>
      <w:r>
        <w:rPr>
          <w:rFonts w:ascii="Times New Roman"/>
          <w:b w:val="false"/>
          <w:i w:val="false"/>
          <w:color w:val="000000"/>
          <w:sz w:val="28"/>
        </w:rPr>
        <w:t>
      2015 жылғы "</w:t>
      </w:r>
      <w:r>
        <w:rPr>
          <w:rFonts w:ascii="Times New Roman"/>
          <w:b w:val="false"/>
          <w:i w:val="false"/>
          <w:color w:val="000000"/>
          <w:sz w:val="28"/>
          <w:u w:val="single"/>
        </w:rPr>
        <w:t xml:space="preserve"> 24</w:t>
      </w:r>
      <w:r>
        <w:rPr>
          <w:rFonts w:ascii="Times New Roman"/>
          <w:b w:val="false"/>
          <w:i w:val="false"/>
          <w:color w:val="000000"/>
          <w:sz w:val="28"/>
          <w:u w:val="single"/>
        </w:rPr>
        <w:t xml:space="preserve"> </w:t>
      </w:r>
      <w:r>
        <w:rPr>
          <w:rFonts w:ascii="Times New Roman"/>
          <w:b w:val="false"/>
          <w:i w:val="false"/>
          <w:color w:val="000000"/>
          <w:sz w:val="28"/>
        </w:rPr>
        <w:t>" желтоқсан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2015 жылғы "_</w:t>
            </w:r>
            <w:r>
              <w:rPr>
                <w:rFonts w:ascii="Times New Roman"/>
                <w:b w:val="false"/>
                <w:i w:val="false"/>
                <w:color w:val="000000"/>
                <w:sz w:val="20"/>
                <w:u w:val="single"/>
              </w:rPr>
              <w:t>24</w:t>
            </w:r>
            <w:r>
              <w:rPr>
                <w:rFonts w:ascii="Times New Roman"/>
                <w:b w:val="false"/>
                <w:i w:val="false"/>
                <w:color w:val="000000"/>
                <w:sz w:val="20"/>
              </w:rPr>
              <w:t>_" желтоқсандағы</w:t>
            </w:r>
            <w:r>
              <w:br/>
            </w:r>
            <w:r>
              <w:rPr>
                <w:rFonts w:ascii="Times New Roman"/>
                <w:b w:val="false"/>
                <w:i w:val="false"/>
                <w:color w:val="000000"/>
                <w:sz w:val="20"/>
                <w:u w:val="single"/>
              </w:rPr>
              <w:t xml:space="preserve">50 </w:t>
            </w:r>
            <w:r>
              <w:rPr>
                <w:rFonts w:ascii="Times New Roman"/>
                <w:b w:val="false"/>
                <w:i w:val="false"/>
                <w:color w:val="000000"/>
                <w:sz w:val="20"/>
              </w:rPr>
              <w:t>сессиясының №</w:t>
            </w:r>
            <w:r>
              <w:rPr>
                <w:rFonts w:ascii="Times New Roman"/>
                <w:b w:val="false"/>
                <w:i w:val="false"/>
                <w:color w:val="000000"/>
                <w:sz w:val="20"/>
                <w:u w:val="single"/>
              </w:rPr>
              <w:t xml:space="preserve"> 50/4 </w:t>
            </w:r>
            <w:r>
              <w:rPr>
                <w:rFonts w:ascii="Times New Roman"/>
                <w:b w:val="false"/>
                <w:i w:val="false"/>
                <w:color w:val="000000"/>
                <w:sz w:val="20"/>
              </w:rPr>
              <w:t>шешіміне</w:t>
            </w:r>
            <w:r>
              <w:br/>
            </w:r>
            <w:r>
              <w:rPr>
                <w:rFonts w:ascii="Times New Roman"/>
                <w:b w:val="false"/>
                <w:i w:val="false"/>
                <w:color w:val="000000"/>
                <w:sz w:val="20"/>
              </w:rPr>
              <w:t xml:space="preserve">1- қосымша </w:t>
            </w:r>
          </w:p>
        </w:tc>
      </w:tr>
    </w:tbl>
    <w:bookmarkStart w:name="z56" w:id="32"/>
    <w:p>
      <w:pPr>
        <w:spacing w:after="0"/>
        <w:ind w:left="0"/>
        <w:jc w:val="left"/>
      </w:pPr>
      <w:r>
        <w:rPr>
          <w:rFonts w:ascii="Times New Roman"/>
          <w:b/>
          <w:i w:val="false"/>
          <w:color w:val="000000"/>
        </w:rPr>
        <w:t xml:space="preserve">  2016 жылға арналған қалалық бюджет</w:t>
      </w:r>
    </w:p>
    <w:bookmarkEnd w:id="32"/>
    <w:p>
      <w:pPr>
        <w:spacing w:after="0"/>
        <w:ind w:left="0"/>
        <w:jc w:val="both"/>
      </w:pPr>
      <w:r>
        <w:rPr>
          <w:rFonts w:ascii="Times New Roman"/>
          <w:b w:val="false"/>
          <w:i w:val="false"/>
          <w:color w:val="ff0000"/>
          <w:sz w:val="28"/>
        </w:rPr>
        <w:t xml:space="preserve">
      Ескерту. 1-қосымша жаңа редакцияда - Қарағанды облысы Теміртау қалалық мәслихатының 12.12.2016 № 9/4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3"/>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3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7"/>
          <w:p>
            <w:pPr>
              <w:spacing w:after="20"/>
              <w:ind w:left="20"/>
              <w:jc w:val="both"/>
            </w:pPr>
            <w:r>
              <w:rPr>
                <w:rFonts w:ascii="Times New Roman"/>
                <w:b w:val="false"/>
                <w:i w:val="false"/>
                <w:color w:val="000000"/>
                <w:sz w:val="20"/>
              </w:rPr>
              <w:t>
1</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9"/>
          <w:p>
            <w:pPr>
              <w:spacing w:after="20"/>
              <w:ind w:left="20"/>
              <w:jc w:val="both"/>
            </w:pPr>
            <w:r>
              <w:rPr>
                <w:rFonts w:ascii="Times New Roman"/>
                <w:b w:val="false"/>
                <w:i w:val="false"/>
                <w:color w:val="000000"/>
                <w:sz w:val="20"/>
              </w:rPr>
              <w:t>
1</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6"/>
          <w:p>
            <w:pPr>
              <w:spacing w:after="20"/>
              <w:ind w:left="20"/>
              <w:jc w:val="both"/>
            </w:pPr>
            <w:r>
              <w:rPr>
                <w:rFonts w:ascii="Times New Roman"/>
                <w:b w:val="false"/>
                <w:i w:val="false"/>
                <w:color w:val="000000"/>
                <w:sz w:val="20"/>
              </w:rPr>
              <w:t>
2</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2"/>
          <w:p>
            <w:pPr>
              <w:spacing w:after="20"/>
              <w:ind w:left="20"/>
              <w:jc w:val="both"/>
            </w:pPr>
            <w:r>
              <w:rPr>
                <w:rFonts w:ascii="Times New Roman"/>
                <w:b w:val="false"/>
                <w:i w:val="false"/>
                <w:color w:val="000000"/>
                <w:sz w:val="20"/>
              </w:rPr>
              <w:t>
3</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3"/>
          <w:p>
            <w:pPr>
              <w:spacing w:after="20"/>
              <w:ind w:left="20"/>
              <w:jc w:val="both"/>
            </w:pPr>
            <w:r>
              <w:rPr>
                <w:rFonts w:ascii="Times New Roman"/>
                <w:b w:val="false"/>
                <w:i w:val="false"/>
                <w:color w:val="000000"/>
                <w:sz w:val="20"/>
              </w:rPr>
              <w:t>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4"/>
          <w:p>
            <w:pPr>
              <w:spacing w:after="20"/>
              <w:ind w:left="20"/>
              <w:jc w:val="both"/>
            </w:pPr>
            <w:r>
              <w:rPr>
                <w:rFonts w:ascii="Times New Roman"/>
                <w:b w:val="false"/>
                <w:i w:val="false"/>
                <w:color w:val="000000"/>
                <w:sz w:val="20"/>
              </w:rPr>
              <w:t>
 </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5"/>
          <w:p>
            <w:pPr>
              <w:spacing w:after="20"/>
              <w:ind w:left="20"/>
              <w:jc w:val="both"/>
            </w:pPr>
            <w:r>
              <w:rPr>
                <w:rFonts w:ascii="Times New Roman"/>
                <w:b w:val="false"/>
                <w:i w:val="false"/>
                <w:color w:val="000000"/>
                <w:sz w:val="20"/>
              </w:rPr>
              <w:t>
 </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6"/>
          <w:p>
            <w:pPr>
              <w:spacing w:after="20"/>
              <w:ind w:left="20"/>
              <w:jc w:val="both"/>
            </w:pPr>
            <w:r>
              <w:rPr>
                <w:rFonts w:ascii="Times New Roman"/>
                <w:b w:val="false"/>
                <w:i w:val="false"/>
                <w:color w:val="000000"/>
                <w:sz w:val="20"/>
              </w:rPr>
              <w:t>
4</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7"/>
          <w:p>
            <w:pPr>
              <w:spacing w:after="20"/>
              <w:ind w:left="20"/>
              <w:jc w:val="both"/>
            </w:pPr>
            <w:r>
              <w:rPr>
                <w:rFonts w:ascii="Times New Roman"/>
                <w:b w:val="false"/>
                <w:i w:val="false"/>
                <w:color w:val="000000"/>
                <w:sz w:val="20"/>
              </w:rPr>
              <w:t>
 </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8"/>
          <w:p>
            <w:pPr>
              <w:spacing w:after="20"/>
              <w:ind w:left="20"/>
              <w:jc w:val="both"/>
            </w:pPr>
            <w:r>
              <w:rPr>
                <w:rFonts w:ascii="Times New Roman"/>
                <w:b w:val="false"/>
                <w:i w:val="false"/>
                <w:color w:val="000000"/>
                <w:sz w:val="20"/>
              </w:rPr>
              <w:t>
 </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9"/>
          <w:p>
            <w:pPr>
              <w:spacing w:after="20"/>
              <w:ind w:left="20"/>
              <w:jc w:val="both"/>
            </w:pPr>
            <w:r>
              <w:rPr>
                <w:rFonts w:ascii="Times New Roman"/>
                <w:b w:val="false"/>
                <w:i w:val="false"/>
                <w:color w:val="000000"/>
                <w:sz w:val="20"/>
              </w:rPr>
              <w:t>
Функционалдық топ</w:t>
            </w:r>
          </w:p>
          <w:bookmarkEnd w:id="6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0"/>
          <w:p>
            <w:pPr>
              <w:spacing w:after="20"/>
              <w:ind w:left="20"/>
              <w:jc w:val="both"/>
            </w:pPr>
          </w:p>
          <w:bookmarkEnd w:id="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4"/>
          <w:p>
            <w:pPr>
              <w:spacing w:after="20"/>
              <w:ind w:left="20"/>
              <w:jc w:val="both"/>
            </w:pPr>
            <w:r>
              <w:rPr>
                <w:rFonts w:ascii="Times New Roman"/>
                <w:b w:val="false"/>
                <w:i w:val="false"/>
                <w:color w:val="000000"/>
                <w:sz w:val="20"/>
              </w:rPr>
              <w:t>
1</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6"/>
          <w:p>
            <w:pPr>
              <w:spacing w:after="20"/>
              <w:ind w:left="20"/>
              <w:jc w:val="both"/>
            </w:pPr>
            <w:r>
              <w:rPr>
                <w:rFonts w:ascii="Times New Roman"/>
                <w:b w:val="false"/>
                <w:i w:val="false"/>
                <w:color w:val="000000"/>
                <w:sz w:val="20"/>
              </w:rPr>
              <w:t>
01</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0"/>
          <w:p>
            <w:pPr>
              <w:spacing w:after="20"/>
              <w:ind w:left="20"/>
              <w:jc w:val="both"/>
            </w:pPr>
            <w:r>
              <w:rPr>
                <w:rFonts w:ascii="Times New Roman"/>
                <w:b w:val="false"/>
                <w:i w:val="false"/>
                <w:color w:val="000000"/>
                <w:sz w:val="20"/>
              </w:rPr>
              <w:t>
02</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8"/>
          <w:p>
            <w:pPr>
              <w:spacing w:after="20"/>
              <w:ind w:left="20"/>
              <w:jc w:val="both"/>
            </w:pPr>
            <w:r>
              <w:rPr>
                <w:rFonts w:ascii="Times New Roman"/>
                <w:b w:val="false"/>
                <w:i w:val="false"/>
                <w:color w:val="000000"/>
                <w:sz w:val="20"/>
              </w:rPr>
              <w:t>
03</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2"/>
          <w:p>
            <w:pPr>
              <w:spacing w:after="20"/>
              <w:ind w:left="20"/>
              <w:jc w:val="both"/>
            </w:pPr>
            <w:r>
              <w:rPr>
                <w:rFonts w:ascii="Times New Roman"/>
                <w:b w:val="false"/>
                <w:i w:val="false"/>
                <w:color w:val="000000"/>
                <w:sz w:val="20"/>
              </w:rPr>
              <w:t>
04</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1"/>
          <w:p>
            <w:pPr>
              <w:spacing w:after="20"/>
              <w:ind w:left="20"/>
              <w:jc w:val="both"/>
            </w:pPr>
            <w:r>
              <w:rPr>
                <w:rFonts w:ascii="Times New Roman"/>
                <w:b w:val="false"/>
                <w:i w:val="false"/>
                <w:color w:val="000000"/>
                <w:sz w:val="20"/>
              </w:rPr>
              <w:t>
06</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4"/>
          <w:p>
            <w:pPr>
              <w:spacing w:after="20"/>
              <w:ind w:left="20"/>
              <w:jc w:val="both"/>
            </w:pPr>
            <w:r>
              <w:rPr>
                <w:rFonts w:ascii="Times New Roman"/>
                <w:b w:val="false"/>
                <w:i w:val="false"/>
                <w:color w:val="000000"/>
                <w:sz w:val="20"/>
              </w:rPr>
              <w:t>
07</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0"/>
          <w:p>
            <w:pPr>
              <w:spacing w:after="20"/>
              <w:ind w:left="20"/>
              <w:jc w:val="both"/>
            </w:pPr>
            <w:r>
              <w:rPr>
                <w:rFonts w:ascii="Times New Roman"/>
                <w:b w:val="false"/>
                <w:i w:val="false"/>
                <w:color w:val="000000"/>
                <w:sz w:val="20"/>
              </w:rPr>
              <w:t>
08</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5"/>
          <w:p>
            <w:pPr>
              <w:spacing w:after="20"/>
              <w:ind w:left="20"/>
              <w:jc w:val="both"/>
            </w:pPr>
            <w:r>
              <w:rPr>
                <w:rFonts w:ascii="Times New Roman"/>
                <w:b w:val="false"/>
                <w:i w:val="false"/>
                <w:color w:val="000000"/>
                <w:sz w:val="20"/>
              </w:rPr>
              <w:t>
10</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5"/>
          <w:p>
            <w:pPr>
              <w:spacing w:after="20"/>
              <w:ind w:left="20"/>
              <w:jc w:val="both"/>
            </w:pPr>
            <w:r>
              <w:rPr>
                <w:rFonts w:ascii="Times New Roman"/>
                <w:b w:val="false"/>
                <w:i w:val="false"/>
                <w:color w:val="000000"/>
                <w:sz w:val="20"/>
              </w:rPr>
              <w:t>
12</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5"/>
          <w:p>
            <w:pPr>
              <w:spacing w:after="20"/>
              <w:ind w:left="20"/>
              <w:jc w:val="both"/>
            </w:pPr>
            <w:r>
              <w:rPr>
                <w:rFonts w:ascii="Times New Roman"/>
                <w:b w:val="false"/>
                <w:i w:val="false"/>
                <w:color w:val="000000"/>
                <w:sz w:val="20"/>
              </w:rPr>
              <w:t>
13</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9"/>
          <w:p>
            <w:pPr>
              <w:spacing w:after="20"/>
              <w:ind w:left="20"/>
              <w:jc w:val="both"/>
            </w:pPr>
            <w:r>
              <w:rPr>
                <w:rFonts w:ascii="Times New Roman"/>
                <w:b w:val="false"/>
                <w:i w:val="false"/>
                <w:color w:val="000000"/>
                <w:sz w:val="20"/>
              </w:rPr>
              <w:t>
14</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3"/>
          <w:p>
            <w:pPr>
              <w:spacing w:after="20"/>
              <w:ind w:left="20"/>
              <w:jc w:val="both"/>
            </w:pPr>
            <w:r>
              <w:rPr>
                <w:rFonts w:ascii="Times New Roman"/>
                <w:b w:val="false"/>
                <w:i w:val="false"/>
                <w:color w:val="000000"/>
                <w:sz w:val="20"/>
              </w:rPr>
              <w:t>
15</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0"/>
          <w:p>
            <w:pPr>
              <w:spacing w:after="20"/>
              <w:ind w:left="20"/>
              <w:jc w:val="both"/>
            </w:pPr>
            <w:r>
              <w:rPr>
                <w:rFonts w:ascii="Times New Roman"/>
                <w:b w:val="false"/>
                <w:i w:val="false"/>
                <w:color w:val="000000"/>
                <w:sz w:val="20"/>
              </w:rPr>
              <w:t>
Функционалдық топ</w:t>
            </w:r>
          </w:p>
          <w:bookmarkEnd w:id="24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1"/>
          <w:p>
            <w:pPr>
              <w:spacing w:after="20"/>
              <w:ind w:left="20"/>
              <w:jc w:val="both"/>
            </w:pPr>
          </w:p>
          <w:bookmarkEnd w:id="2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5"/>
          <w:p>
            <w:pPr>
              <w:spacing w:after="20"/>
              <w:ind w:left="20"/>
              <w:jc w:val="both"/>
            </w:pPr>
            <w:r>
              <w:rPr>
                <w:rFonts w:ascii="Times New Roman"/>
                <w:b w:val="false"/>
                <w:i w:val="false"/>
                <w:color w:val="000000"/>
                <w:sz w:val="20"/>
              </w:rPr>
              <w:t>
1</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8"/>
          <w:p>
            <w:pPr>
              <w:spacing w:after="20"/>
              <w:ind w:left="20"/>
              <w:jc w:val="both"/>
            </w:pPr>
            <w:r>
              <w:rPr>
                <w:rFonts w:ascii="Times New Roman"/>
                <w:b w:val="false"/>
                <w:i w:val="false"/>
                <w:color w:val="000000"/>
                <w:sz w:val="20"/>
              </w:rPr>
              <w:t>
Функционалдық топ</w:t>
            </w:r>
          </w:p>
          <w:bookmarkEnd w:id="24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9"/>
          <w:p>
            <w:pPr>
              <w:spacing w:after="20"/>
              <w:ind w:left="20"/>
              <w:jc w:val="both"/>
            </w:pPr>
          </w:p>
          <w:bookmarkEnd w:id="2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3"/>
          <w:p>
            <w:pPr>
              <w:spacing w:after="20"/>
              <w:ind w:left="20"/>
              <w:jc w:val="both"/>
            </w:pPr>
            <w:r>
              <w:rPr>
                <w:rFonts w:ascii="Times New Roman"/>
                <w:b w:val="false"/>
                <w:i w:val="false"/>
                <w:color w:val="000000"/>
                <w:sz w:val="20"/>
              </w:rPr>
              <w:t>
1</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7"/>
          <w:p>
            <w:pPr>
              <w:spacing w:after="20"/>
              <w:ind w:left="20"/>
              <w:jc w:val="both"/>
            </w:pPr>
            <w:r>
              <w:rPr>
                <w:rFonts w:ascii="Times New Roman"/>
                <w:b w:val="false"/>
                <w:i w:val="false"/>
                <w:color w:val="000000"/>
                <w:sz w:val="20"/>
              </w:rPr>
              <w:t>
Санаты</w:t>
            </w:r>
          </w:p>
          <w:bookmarkEnd w:id="25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8"/>
          <w:p>
            <w:pPr>
              <w:spacing w:after="20"/>
              <w:ind w:left="20"/>
              <w:jc w:val="both"/>
            </w:pPr>
            <w:r>
              <w:rPr>
                <w:rFonts w:ascii="Times New Roman"/>
                <w:b w:val="false"/>
                <w:i w:val="false"/>
                <w:color w:val="000000"/>
                <w:sz w:val="20"/>
              </w:rPr>
              <w:t>
 </w:t>
            </w:r>
          </w:p>
          <w:bookmarkEnd w:id="2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0"/>
          <w:p>
            <w:pPr>
              <w:spacing w:after="20"/>
              <w:ind w:left="20"/>
              <w:jc w:val="both"/>
            </w:pPr>
            <w:r>
              <w:rPr>
                <w:rFonts w:ascii="Times New Roman"/>
                <w:b w:val="false"/>
                <w:i w:val="false"/>
                <w:color w:val="000000"/>
                <w:sz w:val="20"/>
              </w:rPr>
              <w:t>
1</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1"/>
          <w:p>
            <w:pPr>
              <w:spacing w:after="20"/>
              <w:ind w:left="20"/>
              <w:jc w:val="both"/>
            </w:pPr>
            <w:r>
              <w:rPr>
                <w:rFonts w:ascii="Times New Roman"/>
                <w:b w:val="false"/>
                <w:i w:val="false"/>
                <w:color w:val="000000"/>
                <w:sz w:val="20"/>
              </w:rPr>
              <w:t>
6</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2015 жылғы "</w:t>
            </w:r>
            <w:r>
              <w:rPr>
                <w:rFonts w:ascii="Times New Roman"/>
                <w:b w:val="false"/>
                <w:i w:val="false"/>
                <w:color w:val="000000"/>
                <w:sz w:val="20"/>
                <w:u w:val="single"/>
              </w:rPr>
              <w:t xml:space="preserve"> 24 </w:t>
            </w:r>
            <w:r>
              <w:rPr>
                <w:rFonts w:ascii="Times New Roman"/>
                <w:b w:val="false"/>
                <w:i w:val="false"/>
                <w:color w:val="000000"/>
                <w:sz w:val="20"/>
              </w:rPr>
              <w:t>" желтоқсандағы</w:t>
            </w:r>
            <w:r>
              <w:br/>
            </w:r>
            <w:r>
              <w:rPr>
                <w:rFonts w:ascii="Times New Roman"/>
                <w:b w:val="false"/>
                <w:i w:val="false"/>
                <w:color w:val="000000"/>
                <w:sz w:val="20"/>
                <w:u w:val="single"/>
              </w:rPr>
              <w:t xml:space="preserve">50 </w:t>
            </w:r>
            <w:r>
              <w:rPr>
                <w:rFonts w:ascii="Times New Roman"/>
                <w:b w:val="false"/>
                <w:i w:val="false"/>
                <w:color w:val="000000"/>
                <w:sz w:val="20"/>
              </w:rPr>
              <w:t xml:space="preserve">сессиясының № </w:t>
            </w:r>
            <w:r>
              <w:rPr>
                <w:rFonts w:ascii="Times New Roman"/>
                <w:b w:val="false"/>
                <w:i w:val="false"/>
                <w:color w:val="000000"/>
                <w:sz w:val="20"/>
                <w:u w:val="single"/>
              </w:rPr>
              <w:t>50/4</w:t>
            </w:r>
            <w:r>
              <w:rPr>
                <w:rFonts w:ascii="Times New Roman"/>
                <w:b w:val="false"/>
                <w:i w:val="false"/>
                <w:color w:val="000000"/>
                <w:sz w:val="20"/>
              </w:rPr>
              <w:t xml:space="preserve"> шешіміне</w:t>
            </w:r>
            <w:r>
              <w:br/>
            </w:r>
            <w:r>
              <w:rPr>
                <w:rFonts w:ascii="Times New Roman"/>
                <w:b w:val="false"/>
                <w:i w:val="false"/>
                <w:color w:val="000000"/>
                <w:sz w:val="20"/>
              </w:rPr>
              <w:t xml:space="preserve">2-қосымша </w:t>
            </w:r>
          </w:p>
        </w:tc>
      </w:tr>
    </w:tbl>
    <w:bookmarkStart w:name="z295" w:id="264"/>
    <w:p>
      <w:pPr>
        <w:spacing w:after="0"/>
        <w:ind w:left="0"/>
        <w:jc w:val="left"/>
      </w:pPr>
      <w:r>
        <w:rPr>
          <w:rFonts w:ascii="Times New Roman"/>
          <w:b/>
          <w:i w:val="false"/>
          <w:color w:val="000000"/>
        </w:rPr>
        <w:t xml:space="preserve"> 2017 жылға арналған қалалық бюджет</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5"/>
          <w:p>
            <w:pPr>
              <w:spacing w:after="20"/>
              <w:ind w:left="20"/>
              <w:jc w:val="both"/>
            </w:pPr>
            <w:r>
              <w:rPr>
                <w:rFonts w:ascii="Times New Roman"/>
                <w:b w:val="false"/>
                <w:i w:val="false"/>
                <w:color w:val="000000"/>
                <w:sz w:val="20"/>
              </w:rPr>
              <w:t>
Санаты</w:t>
            </w:r>
          </w:p>
          <w:bookmarkEnd w:id="26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6"/>
          <w:p>
            <w:pPr>
              <w:spacing w:after="20"/>
              <w:ind w:left="20"/>
              <w:jc w:val="both"/>
            </w:pPr>
            <w:r>
              <w:rPr>
                <w:rFonts w:ascii="Times New Roman"/>
                <w:b w:val="false"/>
                <w:i w:val="false"/>
                <w:color w:val="000000"/>
                <w:sz w:val="20"/>
              </w:rPr>
              <w:t>
 </w:t>
            </w:r>
          </w:p>
          <w:bookmarkEnd w:id="2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8"/>
          <w:p>
            <w:pPr>
              <w:spacing w:after="20"/>
              <w:ind w:left="20"/>
              <w:jc w:val="both"/>
            </w:pPr>
            <w:r>
              <w:rPr>
                <w:rFonts w:ascii="Times New Roman"/>
                <w:b w:val="false"/>
                <w:i w:val="false"/>
                <w:color w:val="000000"/>
                <w:sz w:val="20"/>
              </w:rPr>
              <w:t>
 </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9"/>
          <w:p>
            <w:pPr>
              <w:spacing w:after="20"/>
              <w:ind w:left="20"/>
              <w:jc w:val="both"/>
            </w:pPr>
            <w:r>
              <w:rPr>
                <w:rFonts w:ascii="Times New Roman"/>
                <w:b w:val="false"/>
                <w:i w:val="false"/>
                <w:color w:val="000000"/>
                <w:sz w:val="20"/>
              </w:rPr>
              <w:t>
1</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0"/>
          <w:p>
            <w:pPr>
              <w:spacing w:after="20"/>
              <w:ind w:left="20"/>
              <w:jc w:val="both"/>
            </w:pPr>
            <w:r>
              <w:rPr>
                <w:rFonts w:ascii="Times New Roman"/>
                <w:b w:val="false"/>
                <w:i w:val="false"/>
                <w:color w:val="000000"/>
                <w:sz w:val="20"/>
              </w:rPr>
              <w:t>
 </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1"/>
          <w:p>
            <w:pPr>
              <w:spacing w:after="20"/>
              <w:ind w:left="20"/>
              <w:jc w:val="both"/>
            </w:pPr>
            <w:r>
              <w:rPr>
                <w:rFonts w:ascii="Times New Roman"/>
                <w:b w:val="false"/>
                <w:i w:val="false"/>
                <w:color w:val="000000"/>
                <w:sz w:val="20"/>
              </w:rPr>
              <w:t>
1</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2"/>
          <w:p>
            <w:pPr>
              <w:spacing w:after="20"/>
              <w:ind w:left="20"/>
              <w:jc w:val="both"/>
            </w:pPr>
            <w:r>
              <w:rPr>
                <w:rFonts w:ascii="Times New Roman"/>
                <w:b w:val="false"/>
                <w:i w:val="false"/>
                <w:color w:val="000000"/>
                <w:sz w:val="20"/>
              </w:rPr>
              <w:t>
 </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1"/>
          <w:p>
            <w:pPr>
              <w:spacing w:after="20"/>
              <w:ind w:left="20"/>
              <w:jc w:val="both"/>
            </w:pPr>
            <w:r>
              <w:rPr>
                <w:rFonts w:ascii="Times New Roman"/>
                <w:b w:val="false"/>
                <w:i w:val="false"/>
                <w:color w:val="000000"/>
                <w:sz w:val="20"/>
              </w:rPr>
              <w:t>
 </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5"/>
          <w:p>
            <w:pPr>
              <w:spacing w:after="20"/>
              <w:ind w:left="20"/>
              <w:jc w:val="both"/>
            </w:pPr>
            <w:r>
              <w:rPr>
                <w:rFonts w:ascii="Times New Roman"/>
                <w:b w:val="false"/>
                <w:i w:val="false"/>
                <w:color w:val="000000"/>
                <w:sz w:val="20"/>
              </w:rPr>
              <w:t>
 </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6"/>
          <w:p>
            <w:pPr>
              <w:spacing w:after="20"/>
              <w:ind w:left="20"/>
              <w:jc w:val="both"/>
            </w:pPr>
            <w:r>
              <w:rPr>
                <w:rFonts w:ascii="Times New Roman"/>
                <w:b w:val="false"/>
                <w:i w:val="false"/>
                <w:color w:val="000000"/>
                <w:sz w:val="20"/>
              </w:rPr>
              <w:t>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7"/>
          <w:p>
            <w:pPr>
              <w:spacing w:after="20"/>
              <w:ind w:left="20"/>
              <w:jc w:val="both"/>
            </w:pPr>
            <w:r>
              <w:rPr>
                <w:rFonts w:ascii="Times New Roman"/>
                <w:b w:val="false"/>
                <w:i w:val="false"/>
                <w:color w:val="000000"/>
                <w:sz w:val="20"/>
              </w:rPr>
              <w:t>
 </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8"/>
          <w:p>
            <w:pPr>
              <w:spacing w:after="20"/>
              <w:ind w:left="20"/>
              <w:jc w:val="both"/>
            </w:pPr>
            <w:r>
              <w:rPr>
                <w:rFonts w:ascii="Times New Roman"/>
                <w:b w:val="false"/>
                <w:i w:val="false"/>
                <w:color w:val="000000"/>
                <w:sz w:val="20"/>
              </w:rPr>
              <w:t>
2</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9"/>
          <w:p>
            <w:pPr>
              <w:spacing w:after="20"/>
              <w:ind w:left="20"/>
              <w:jc w:val="both"/>
            </w:pPr>
            <w:r>
              <w:rPr>
                <w:rFonts w:ascii="Times New Roman"/>
                <w:b w:val="false"/>
                <w:i w:val="false"/>
                <w:color w:val="000000"/>
                <w:sz w:val="20"/>
              </w:rPr>
              <w:t>
 </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0"/>
          <w:p>
            <w:pPr>
              <w:spacing w:after="20"/>
              <w:ind w:left="20"/>
              <w:jc w:val="both"/>
            </w:pPr>
            <w:r>
              <w:rPr>
                <w:rFonts w:ascii="Times New Roman"/>
                <w:b w:val="false"/>
                <w:i w:val="false"/>
                <w:color w:val="000000"/>
                <w:sz w:val="20"/>
              </w:rPr>
              <w:t>
 </w:t>
            </w:r>
          </w:p>
          <w:bookmarkEnd w:id="2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1"/>
          <w:p>
            <w:pPr>
              <w:spacing w:after="20"/>
              <w:ind w:left="20"/>
              <w:jc w:val="both"/>
            </w:pPr>
            <w:r>
              <w:rPr>
                <w:rFonts w:ascii="Times New Roman"/>
                <w:b w:val="false"/>
                <w:i w:val="false"/>
                <w:color w:val="000000"/>
                <w:sz w:val="20"/>
              </w:rPr>
              <w:t>
 </w:t>
            </w:r>
          </w:p>
          <w:bookmarkEnd w:id="2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2"/>
          <w:p>
            <w:pPr>
              <w:spacing w:after="20"/>
              <w:ind w:left="20"/>
              <w:jc w:val="both"/>
            </w:pPr>
            <w:r>
              <w:rPr>
                <w:rFonts w:ascii="Times New Roman"/>
                <w:b w:val="false"/>
                <w:i w:val="false"/>
                <w:color w:val="000000"/>
                <w:sz w:val="20"/>
              </w:rPr>
              <w:t>
 </w:t>
            </w:r>
          </w:p>
          <w:bookmarkEnd w:id="2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3"/>
          <w:p>
            <w:pPr>
              <w:spacing w:after="20"/>
              <w:ind w:left="20"/>
              <w:jc w:val="both"/>
            </w:pPr>
            <w:r>
              <w:rPr>
                <w:rFonts w:ascii="Times New Roman"/>
                <w:b w:val="false"/>
                <w:i w:val="false"/>
                <w:color w:val="000000"/>
                <w:sz w:val="20"/>
              </w:rPr>
              <w:t>
 </w:t>
            </w:r>
          </w:p>
          <w:bookmarkEnd w:id="2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4"/>
          <w:p>
            <w:pPr>
              <w:spacing w:after="20"/>
              <w:ind w:left="20"/>
              <w:jc w:val="both"/>
            </w:pPr>
            <w:r>
              <w:rPr>
                <w:rFonts w:ascii="Times New Roman"/>
                <w:b w:val="false"/>
                <w:i w:val="false"/>
                <w:color w:val="000000"/>
                <w:sz w:val="20"/>
              </w:rPr>
              <w:t>
 </w:t>
            </w:r>
          </w:p>
          <w:bookmarkEnd w:id="2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5"/>
          <w:p>
            <w:pPr>
              <w:spacing w:after="20"/>
              <w:ind w:left="20"/>
              <w:jc w:val="both"/>
            </w:pPr>
            <w:r>
              <w:rPr>
                <w:rFonts w:ascii="Times New Roman"/>
                <w:b w:val="false"/>
                <w:i w:val="false"/>
                <w:color w:val="000000"/>
                <w:sz w:val="20"/>
              </w:rPr>
              <w:t>
 </w:t>
            </w:r>
          </w:p>
          <w:bookmarkEnd w:id="2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6"/>
          <w:p>
            <w:pPr>
              <w:spacing w:after="20"/>
              <w:ind w:left="20"/>
              <w:jc w:val="both"/>
            </w:pPr>
            <w:r>
              <w:rPr>
                <w:rFonts w:ascii="Times New Roman"/>
                <w:b w:val="false"/>
                <w:i w:val="false"/>
                <w:color w:val="000000"/>
                <w:sz w:val="20"/>
              </w:rPr>
              <w:t>
 </w:t>
            </w:r>
          </w:p>
          <w:bookmarkEnd w:id="2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7"/>
          <w:p>
            <w:pPr>
              <w:spacing w:after="20"/>
              <w:ind w:left="20"/>
              <w:jc w:val="both"/>
            </w:pPr>
            <w:r>
              <w:rPr>
                <w:rFonts w:ascii="Times New Roman"/>
                <w:b w:val="false"/>
                <w:i w:val="false"/>
                <w:color w:val="000000"/>
                <w:sz w:val="20"/>
              </w:rPr>
              <w:t>
3</w:t>
            </w:r>
          </w:p>
          <w:bookmarkEnd w:id="2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8"/>
          <w:p>
            <w:pPr>
              <w:spacing w:after="20"/>
              <w:ind w:left="20"/>
              <w:jc w:val="both"/>
            </w:pPr>
            <w:r>
              <w:rPr>
                <w:rFonts w:ascii="Times New Roman"/>
                <w:b w:val="false"/>
                <w:i w:val="false"/>
                <w:color w:val="000000"/>
                <w:sz w:val="20"/>
              </w:rPr>
              <w:t>
 </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9"/>
          <w:p>
            <w:pPr>
              <w:spacing w:after="20"/>
              <w:ind w:left="20"/>
              <w:jc w:val="both"/>
            </w:pPr>
            <w:r>
              <w:rPr>
                <w:rFonts w:ascii="Times New Roman"/>
                <w:b w:val="false"/>
                <w:i w:val="false"/>
                <w:color w:val="000000"/>
                <w:sz w:val="20"/>
              </w:rPr>
              <w:t>
 </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0"/>
          <w:p>
            <w:pPr>
              <w:spacing w:after="20"/>
              <w:ind w:left="20"/>
              <w:jc w:val="both"/>
            </w:pPr>
            <w:r>
              <w:rPr>
                <w:rFonts w:ascii="Times New Roman"/>
                <w:b w:val="false"/>
                <w:i w:val="false"/>
                <w:color w:val="000000"/>
                <w:sz w:val="20"/>
              </w:rPr>
              <w:t>
 </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1"/>
          <w:p>
            <w:pPr>
              <w:spacing w:after="20"/>
              <w:ind w:left="20"/>
              <w:jc w:val="both"/>
            </w:pPr>
            <w:r>
              <w:rPr>
                <w:rFonts w:ascii="Times New Roman"/>
                <w:b w:val="false"/>
                <w:i w:val="false"/>
                <w:color w:val="000000"/>
                <w:sz w:val="20"/>
              </w:rPr>
              <w:t>
4</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2"/>
          <w:p>
            <w:pPr>
              <w:spacing w:after="20"/>
              <w:ind w:left="20"/>
              <w:jc w:val="both"/>
            </w:pPr>
          </w:p>
          <w:bookmarkEnd w:id="302"/>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3"/>
          <w:p>
            <w:pPr>
              <w:spacing w:after="20"/>
              <w:ind w:left="20"/>
              <w:jc w:val="both"/>
            </w:pPr>
          </w:p>
          <w:bookmarkEnd w:id="3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7"/>
          <w:p>
            <w:pPr>
              <w:spacing w:after="20"/>
              <w:ind w:left="20"/>
              <w:jc w:val="both"/>
            </w:pPr>
            <w:r>
              <w:rPr>
                <w:rFonts w:ascii="Times New Roman"/>
                <w:b w:val="false"/>
                <w:i w:val="false"/>
                <w:color w:val="000000"/>
                <w:sz w:val="20"/>
              </w:rPr>
              <w:t>
1</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9"/>
          <w:p>
            <w:pPr>
              <w:spacing w:after="20"/>
              <w:ind w:left="20"/>
              <w:jc w:val="both"/>
            </w:pPr>
            <w:r>
              <w:rPr>
                <w:rFonts w:ascii="Times New Roman"/>
                <w:b w:val="false"/>
                <w:i w:val="false"/>
                <w:color w:val="000000"/>
                <w:sz w:val="20"/>
              </w:rPr>
              <w:t>
01</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9"/>
          <w:p>
            <w:pPr>
              <w:spacing w:after="20"/>
              <w:ind w:left="20"/>
              <w:jc w:val="both"/>
            </w:pPr>
            <w:r>
              <w:rPr>
                <w:rFonts w:ascii="Times New Roman"/>
                <w:b w:val="false"/>
                <w:i w:val="false"/>
                <w:color w:val="000000"/>
                <w:sz w:val="20"/>
              </w:rPr>
              <w:t>
02</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6"/>
          <w:p>
            <w:pPr>
              <w:spacing w:after="20"/>
              <w:ind w:left="20"/>
              <w:jc w:val="both"/>
            </w:pPr>
            <w:r>
              <w:rPr>
                <w:rFonts w:ascii="Times New Roman"/>
                <w:b w:val="false"/>
                <w:i w:val="false"/>
                <w:color w:val="000000"/>
                <w:sz w:val="20"/>
              </w:rPr>
              <w:t>
 </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7"/>
          <w:p>
            <w:pPr>
              <w:spacing w:after="20"/>
              <w:ind w:left="20"/>
              <w:jc w:val="both"/>
            </w:pPr>
            <w:r>
              <w:rPr>
                <w:rFonts w:ascii="Times New Roman"/>
                <w:b w:val="false"/>
                <w:i w:val="false"/>
                <w:color w:val="000000"/>
                <w:sz w:val="20"/>
              </w:rPr>
              <w:t>
03</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1"/>
          <w:p>
            <w:pPr>
              <w:spacing w:after="20"/>
              <w:ind w:left="20"/>
              <w:jc w:val="both"/>
            </w:pPr>
            <w:r>
              <w:rPr>
                <w:rFonts w:ascii="Times New Roman"/>
                <w:b w:val="false"/>
                <w:i w:val="false"/>
                <w:color w:val="000000"/>
                <w:sz w:val="20"/>
              </w:rPr>
              <w:t>
04</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2"/>
          <w:p>
            <w:pPr>
              <w:spacing w:after="20"/>
              <w:ind w:left="20"/>
              <w:jc w:val="both"/>
            </w:pPr>
            <w:r>
              <w:rPr>
                <w:rFonts w:ascii="Times New Roman"/>
                <w:b w:val="false"/>
                <w:i w:val="false"/>
                <w:color w:val="000000"/>
                <w:sz w:val="20"/>
              </w:rPr>
              <w:t>
06</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0"/>
          <w:p>
            <w:pPr>
              <w:spacing w:after="20"/>
              <w:ind w:left="20"/>
              <w:jc w:val="both"/>
            </w:pPr>
            <w:r>
              <w:rPr>
                <w:rFonts w:ascii="Times New Roman"/>
                <w:b w:val="false"/>
                <w:i w:val="false"/>
                <w:color w:val="000000"/>
                <w:sz w:val="20"/>
              </w:rPr>
              <w:t>
07</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2"/>
          <w:p>
            <w:pPr>
              <w:spacing w:after="20"/>
              <w:ind w:left="20"/>
              <w:jc w:val="both"/>
            </w:pPr>
            <w:r>
              <w:rPr>
                <w:rFonts w:ascii="Times New Roman"/>
                <w:b w:val="false"/>
                <w:i w:val="false"/>
                <w:color w:val="000000"/>
                <w:sz w:val="20"/>
              </w:rPr>
              <w:t>
08</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4"/>
          <w:p>
            <w:pPr>
              <w:spacing w:after="20"/>
              <w:ind w:left="20"/>
              <w:jc w:val="both"/>
            </w:pPr>
            <w:r>
              <w:rPr>
                <w:rFonts w:ascii="Times New Roman"/>
                <w:b w:val="false"/>
                <w:i w:val="false"/>
                <w:color w:val="000000"/>
                <w:sz w:val="20"/>
              </w:rPr>
              <w:t>
 </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8"/>
          <w:p>
            <w:pPr>
              <w:spacing w:after="20"/>
              <w:ind w:left="20"/>
              <w:jc w:val="both"/>
            </w:pPr>
            <w:r>
              <w:rPr>
                <w:rFonts w:ascii="Times New Roman"/>
                <w:b w:val="false"/>
                <w:i w:val="false"/>
                <w:color w:val="000000"/>
                <w:sz w:val="20"/>
              </w:rPr>
              <w:t>
10</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29"/>
          <w:p>
            <w:pPr>
              <w:spacing w:after="20"/>
              <w:ind w:left="20"/>
              <w:jc w:val="both"/>
            </w:pPr>
            <w:r>
              <w:rPr>
                <w:rFonts w:ascii="Times New Roman"/>
                <w:b w:val="false"/>
                <w:i w:val="false"/>
                <w:color w:val="000000"/>
                <w:sz w:val="20"/>
              </w:rPr>
              <w:t>
 </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2"/>
          <w:p>
            <w:pPr>
              <w:spacing w:after="20"/>
              <w:ind w:left="20"/>
              <w:jc w:val="both"/>
            </w:pPr>
            <w:r>
              <w:rPr>
                <w:rFonts w:ascii="Times New Roman"/>
                <w:b w:val="false"/>
                <w:i w:val="false"/>
                <w:color w:val="000000"/>
                <w:sz w:val="20"/>
              </w:rPr>
              <w:t>
 </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3"/>
          <w:p>
            <w:pPr>
              <w:spacing w:after="20"/>
              <w:ind w:left="20"/>
              <w:jc w:val="both"/>
            </w:pPr>
            <w:r>
              <w:rPr>
                <w:rFonts w:ascii="Times New Roman"/>
                <w:b w:val="false"/>
                <w:i w:val="false"/>
                <w:color w:val="000000"/>
                <w:sz w:val="20"/>
              </w:rPr>
              <w:t>
 </w:t>
            </w:r>
          </w:p>
          <w:bookmarkEnd w:id="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5"/>
          <w:p>
            <w:pPr>
              <w:spacing w:after="20"/>
              <w:ind w:left="20"/>
              <w:jc w:val="both"/>
            </w:pPr>
            <w:r>
              <w:rPr>
                <w:rFonts w:ascii="Times New Roman"/>
                <w:b w:val="false"/>
                <w:i w:val="false"/>
                <w:color w:val="000000"/>
                <w:sz w:val="20"/>
              </w:rPr>
              <w:t>
 </w:t>
            </w:r>
          </w:p>
          <w:bookmarkEnd w:id="4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6"/>
          <w:p>
            <w:pPr>
              <w:spacing w:after="20"/>
              <w:ind w:left="20"/>
              <w:jc w:val="both"/>
            </w:pPr>
            <w:r>
              <w:rPr>
                <w:rFonts w:ascii="Times New Roman"/>
                <w:b w:val="false"/>
                <w:i w:val="false"/>
                <w:color w:val="000000"/>
                <w:sz w:val="20"/>
              </w:rPr>
              <w:t>
 </w:t>
            </w:r>
          </w:p>
          <w:bookmarkEnd w:id="4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7"/>
          <w:p>
            <w:pPr>
              <w:spacing w:after="20"/>
              <w:ind w:left="20"/>
              <w:jc w:val="both"/>
            </w:pPr>
            <w:r>
              <w:rPr>
                <w:rFonts w:ascii="Times New Roman"/>
                <w:b w:val="false"/>
                <w:i w:val="false"/>
                <w:color w:val="000000"/>
                <w:sz w:val="20"/>
              </w:rPr>
              <w:t>
 </w:t>
            </w:r>
          </w:p>
          <w:bookmarkEnd w:id="4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8"/>
          <w:p>
            <w:pPr>
              <w:spacing w:after="20"/>
              <w:ind w:left="20"/>
              <w:jc w:val="both"/>
            </w:pPr>
            <w:r>
              <w:rPr>
                <w:rFonts w:ascii="Times New Roman"/>
                <w:b w:val="false"/>
                <w:i w:val="false"/>
                <w:color w:val="000000"/>
                <w:sz w:val="20"/>
              </w:rPr>
              <w:t>
 </w:t>
            </w:r>
          </w:p>
          <w:bookmarkEnd w:id="4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9"/>
          <w:p>
            <w:pPr>
              <w:spacing w:after="20"/>
              <w:ind w:left="20"/>
              <w:jc w:val="both"/>
            </w:pPr>
            <w:r>
              <w:rPr>
                <w:rFonts w:ascii="Times New Roman"/>
                <w:b w:val="false"/>
                <w:i w:val="false"/>
                <w:color w:val="000000"/>
                <w:sz w:val="20"/>
              </w:rPr>
              <w:t>
 </w:t>
            </w:r>
          </w:p>
          <w:bookmarkEnd w:id="4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0"/>
          <w:p>
            <w:pPr>
              <w:spacing w:after="20"/>
              <w:ind w:left="20"/>
              <w:jc w:val="both"/>
            </w:pPr>
            <w:r>
              <w:rPr>
                <w:rFonts w:ascii="Times New Roman"/>
                <w:b w:val="false"/>
                <w:i w:val="false"/>
                <w:color w:val="000000"/>
                <w:sz w:val="20"/>
              </w:rPr>
              <w:t>
11</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2"/>
          <w:p>
            <w:pPr>
              <w:spacing w:after="20"/>
              <w:ind w:left="20"/>
              <w:jc w:val="both"/>
            </w:pPr>
            <w:r>
              <w:rPr>
                <w:rFonts w:ascii="Times New Roman"/>
                <w:b w:val="false"/>
                <w:i w:val="false"/>
                <w:color w:val="000000"/>
                <w:sz w:val="20"/>
              </w:rPr>
              <w:t>
 </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3"/>
          <w:p>
            <w:pPr>
              <w:spacing w:after="20"/>
              <w:ind w:left="20"/>
              <w:jc w:val="both"/>
            </w:pPr>
            <w:r>
              <w:rPr>
                <w:rFonts w:ascii="Times New Roman"/>
                <w:b w:val="false"/>
                <w:i w:val="false"/>
                <w:color w:val="000000"/>
                <w:sz w:val="20"/>
              </w:rPr>
              <w:t>
 </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44"/>
          <w:p>
            <w:pPr>
              <w:spacing w:after="20"/>
              <w:ind w:left="20"/>
              <w:jc w:val="both"/>
            </w:pPr>
            <w:r>
              <w:rPr>
                <w:rFonts w:ascii="Times New Roman"/>
                <w:b w:val="false"/>
                <w:i w:val="false"/>
                <w:color w:val="000000"/>
                <w:sz w:val="20"/>
              </w:rPr>
              <w:t>
 </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6"/>
          <w:p>
            <w:pPr>
              <w:spacing w:after="20"/>
              <w:ind w:left="20"/>
              <w:jc w:val="both"/>
            </w:pPr>
            <w:r>
              <w:rPr>
                <w:rFonts w:ascii="Times New Roman"/>
                <w:b w:val="false"/>
                <w:i w:val="false"/>
                <w:color w:val="000000"/>
                <w:sz w:val="20"/>
              </w:rPr>
              <w:t>
12</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7"/>
          <w:p>
            <w:pPr>
              <w:spacing w:after="20"/>
              <w:ind w:left="20"/>
              <w:jc w:val="both"/>
            </w:pPr>
            <w:r>
              <w:rPr>
                <w:rFonts w:ascii="Times New Roman"/>
                <w:b w:val="false"/>
                <w:i w:val="false"/>
                <w:color w:val="000000"/>
                <w:sz w:val="20"/>
              </w:rPr>
              <w:t>
 </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8"/>
          <w:p>
            <w:pPr>
              <w:spacing w:after="20"/>
              <w:ind w:left="20"/>
              <w:jc w:val="both"/>
            </w:pPr>
            <w:r>
              <w:rPr>
                <w:rFonts w:ascii="Times New Roman"/>
                <w:b w:val="false"/>
                <w:i w:val="false"/>
                <w:color w:val="000000"/>
                <w:sz w:val="20"/>
              </w:rPr>
              <w:t>
 </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9"/>
          <w:p>
            <w:pPr>
              <w:spacing w:after="20"/>
              <w:ind w:left="20"/>
              <w:jc w:val="both"/>
            </w:pPr>
            <w:r>
              <w:rPr>
                <w:rFonts w:ascii="Times New Roman"/>
                <w:b w:val="false"/>
                <w:i w:val="false"/>
                <w:color w:val="000000"/>
                <w:sz w:val="20"/>
              </w:rPr>
              <w:t>
 </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0"/>
          <w:p>
            <w:pPr>
              <w:spacing w:after="20"/>
              <w:ind w:left="20"/>
              <w:jc w:val="both"/>
            </w:pPr>
            <w:r>
              <w:rPr>
                <w:rFonts w:ascii="Times New Roman"/>
                <w:b w:val="false"/>
                <w:i w:val="false"/>
                <w:color w:val="000000"/>
                <w:sz w:val="20"/>
              </w:rPr>
              <w:t>
 </w:t>
            </w:r>
          </w:p>
          <w:bookmarkEnd w:id="4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1"/>
          <w:p>
            <w:pPr>
              <w:spacing w:after="20"/>
              <w:ind w:left="20"/>
              <w:jc w:val="both"/>
            </w:pPr>
            <w:r>
              <w:rPr>
                <w:rFonts w:ascii="Times New Roman"/>
                <w:b w:val="false"/>
                <w:i w:val="false"/>
                <w:color w:val="000000"/>
                <w:sz w:val="20"/>
              </w:rPr>
              <w:t>
 </w:t>
            </w:r>
          </w:p>
          <w:bookmarkEnd w:id="4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2"/>
          <w:p>
            <w:pPr>
              <w:spacing w:after="20"/>
              <w:ind w:left="20"/>
              <w:jc w:val="both"/>
            </w:pPr>
            <w:r>
              <w:rPr>
                <w:rFonts w:ascii="Times New Roman"/>
                <w:b w:val="false"/>
                <w:i w:val="false"/>
                <w:color w:val="000000"/>
                <w:sz w:val="20"/>
              </w:rPr>
              <w:t>
 </w:t>
            </w:r>
          </w:p>
          <w:bookmarkEnd w:id="4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3"/>
          <w:p>
            <w:pPr>
              <w:spacing w:after="20"/>
              <w:ind w:left="20"/>
              <w:jc w:val="both"/>
            </w:pPr>
            <w:r>
              <w:rPr>
                <w:rFonts w:ascii="Times New Roman"/>
                <w:b w:val="false"/>
                <w:i w:val="false"/>
                <w:color w:val="000000"/>
                <w:sz w:val="20"/>
              </w:rPr>
              <w:t>
 </w:t>
            </w:r>
          </w:p>
          <w:bookmarkEnd w:id="4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4"/>
          <w:p>
            <w:pPr>
              <w:spacing w:after="20"/>
              <w:ind w:left="20"/>
              <w:jc w:val="both"/>
            </w:pPr>
            <w:r>
              <w:rPr>
                <w:rFonts w:ascii="Times New Roman"/>
                <w:b w:val="false"/>
                <w:i w:val="false"/>
                <w:color w:val="000000"/>
                <w:sz w:val="20"/>
              </w:rPr>
              <w:t>
 </w:t>
            </w:r>
          </w:p>
          <w:bookmarkEnd w:id="4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5"/>
          <w:p>
            <w:pPr>
              <w:spacing w:after="20"/>
              <w:ind w:left="20"/>
              <w:jc w:val="both"/>
            </w:pPr>
            <w:r>
              <w:rPr>
                <w:rFonts w:ascii="Times New Roman"/>
                <w:b w:val="false"/>
                <w:i w:val="false"/>
                <w:color w:val="000000"/>
                <w:sz w:val="20"/>
              </w:rPr>
              <w:t>
 </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6"/>
          <w:p>
            <w:pPr>
              <w:spacing w:after="20"/>
              <w:ind w:left="20"/>
              <w:jc w:val="both"/>
            </w:pPr>
            <w:r>
              <w:rPr>
                <w:rFonts w:ascii="Times New Roman"/>
                <w:b w:val="false"/>
                <w:i w:val="false"/>
                <w:color w:val="000000"/>
                <w:sz w:val="20"/>
              </w:rPr>
              <w:t>
 </w:t>
            </w:r>
          </w:p>
          <w:bookmarkEnd w:id="4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7"/>
          <w:p>
            <w:pPr>
              <w:spacing w:after="20"/>
              <w:ind w:left="20"/>
              <w:jc w:val="both"/>
            </w:pPr>
            <w:r>
              <w:rPr>
                <w:rFonts w:ascii="Times New Roman"/>
                <w:b w:val="false"/>
                <w:i w:val="false"/>
                <w:color w:val="000000"/>
                <w:sz w:val="20"/>
              </w:rPr>
              <w:t>
 </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8"/>
          <w:p>
            <w:pPr>
              <w:spacing w:after="20"/>
              <w:ind w:left="20"/>
              <w:jc w:val="both"/>
            </w:pPr>
            <w:r>
              <w:rPr>
                <w:rFonts w:ascii="Times New Roman"/>
                <w:b w:val="false"/>
                <w:i w:val="false"/>
                <w:color w:val="000000"/>
                <w:sz w:val="20"/>
              </w:rPr>
              <w:t>
13</w:t>
            </w:r>
          </w:p>
          <w:bookmarkEnd w:id="4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9"/>
          <w:p>
            <w:pPr>
              <w:spacing w:after="20"/>
              <w:ind w:left="20"/>
              <w:jc w:val="both"/>
            </w:pPr>
            <w:r>
              <w:rPr>
                <w:rFonts w:ascii="Times New Roman"/>
                <w:b w:val="false"/>
                <w:i w:val="false"/>
                <w:color w:val="000000"/>
                <w:sz w:val="20"/>
              </w:rPr>
              <w:t>
 </w:t>
            </w:r>
          </w:p>
          <w:bookmarkEnd w:id="4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0"/>
          <w:p>
            <w:pPr>
              <w:spacing w:after="20"/>
              <w:ind w:left="20"/>
              <w:jc w:val="both"/>
            </w:pPr>
            <w:r>
              <w:rPr>
                <w:rFonts w:ascii="Times New Roman"/>
                <w:b w:val="false"/>
                <w:i w:val="false"/>
                <w:color w:val="000000"/>
                <w:sz w:val="20"/>
              </w:rPr>
              <w:t>
 </w:t>
            </w:r>
          </w:p>
          <w:bookmarkEnd w:id="4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1"/>
          <w:p>
            <w:pPr>
              <w:spacing w:after="20"/>
              <w:ind w:left="20"/>
              <w:jc w:val="both"/>
            </w:pPr>
            <w:r>
              <w:rPr>
                <w:rFonts w:ascii="Times New Roman"/>
                <w:b w:val="false"/>
                <w:i w:val="false"/>
                <w:color w:val="000000"/>
                <w:sz w:val="20"/>
              </w:rPr>
              <w:t>
 </w:t>
            </w:r>
          </w:p>
          <w:bookmarkEnd w:id="4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2"/>
          <w:p>
            <w:pPr>
              <w:spacing w:after="20"/>
              <w:ind w:left="20"/>
              <w:jc w:val="both"/>
            </w:pPr>
            <w:r>
              <w:rPr>
                <w:rFonts w:ascii="Times New Roman"/>
                <w:b w:val="false"/>
                <w:i w:val="false"/>
                <w:color w:val="000000"/>
                <w:sz w:val="20"/>
              </w:rPr>
              <w:t>
14</w:t>
            </w:r>
          </w:p>
          <w:bookmarkEnd w:id="4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3"/>
          <w:p>
            <w:pPr>
              <w:spacing w:after="20"/>
              <w:ind w:left="20"/>
              <w:jc w:val="both"/>
            </w:pPr>
            <w:r>
              <w:rPr>
                <w:rFonts w:ascii="Times New Roman"/>
                <w:b w:val="false"/>
                <w:i w:val="false"/>
                <w:color w:val="000000"/>
                <w:sz w:val="20"/>
              </w:rPr>
              <w:t>
 </w:t>
            </w:r>
          </w:p>
          <w:bookmarkEnd w:id="4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4"/>
          <w:p>
            <w:pPr>
              <w:spacing w:after="20"/>
              <w:ind w:left="20"/>
              <w:jc w:val="both"/>
            </w:pPr>
            <w:r>
              <w:rPr>
                <w:rFonts w:ascii="Times New Roman"/>
                <w:b w:val="false"/>
                <w:i w:val="false"/>
                <w:color w:val="000000"/>
                <w:sz w:val="20"/>
              </w:rPr>
              <w:t>
 </w:t>
            </w:r>
          </w:p>
          <w:bookmarkEnd w:id="4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5"/>
          <w:p>
            <w:pPr>
              <w:spacing w:after="20"/>
              <w:ind w:left="20"/>
              <w:jc w:val="both"/>
            </w:pPr>
            <w:r>
              <w:rPr>
                <w:rFonts w:ascii="Times New Roman"/>
                <w:b w:val="false"/>
                <w:i w:val="false"/>
                <w:color w:val="000000"/>
                <w:sz w:val="20"/>
              </w:rPr>
              <w:t>
 </w:t>
            </w:r>
          </w:p>
          <w:bookmarkEnd w:id="4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6"/>
          <w:p>
            <w:pPr>
              <w:spacing w:after="20"/>
              <w:ind w:left="20"/>
              <w:jc w:val="both"/>
            </w:pPr>
            <w:r>
              <w:rPr>
                <w:rFonts w:ascii="Times New Roman"/>
                <w:b w:val="false"/>
                <w:i w:val="false"/>
                <w:color w:val="000000"/>
                <w:sz w:val="20"/>
              </w:rPr>
              <w:t>
15</w:t>
            </w:r>
          </w:p>
          <w:bookmarkEnd w:id="4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7"/>
          <w:p>
            <w:pPr>
              <w:spacing w:after="20"/>
              <w:ind w:left="20"/>
              <w:jc w:val="both"/>
            </w:pPr>
            <w:r>
              <w:rPr>
                <w:rFonts w:ascii="Times New Roman"/>
                <w:b w:val="false"/>
                <w:i w:val="false"/>
                <w:color w:val="000000"/>
                <w:sz w:val="20"/>
              </w:rPr>
              <w:t>
 </w:t>
            </w:r>
          </w:p>
          <w:bookmarkEnd w:id="4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8"/>
          <w:p>
            <w:pPr>
              <w:spacing w:after="20"/>
              <w:ind w:left="20"/>
              <w:jc w:val="both"/>
            </w:pPr>
            <w:r>
              <w:rPr>
                <w:rFonts w:ascii="Times New Roman"/>
                <w:b w:val="false"/>
                <w:i w:val="false"/>
                <w:color w:val="000000"/>
                <w:sz w:val="20"/>
              </w:rPr>
              <w:t>
 </w:t>
            </w:r>
          </w:p>
          <w:bookmarkEnd w:id="4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69"/>
          <w:p>
            <w:pPr>
              <w:spacing w:after="20"/>
              <w:ind w:left="20"/>
              <w:jc w:val="both"/>
            </w:pPr>
            <w:r>
              <w:rPr>
                <w:rFonts w:ascii="Times New Roman"/>
                <w:b w:val="false"/>
                <w:i w:val="false"/>
                <w:color w:val="000000"/>
                <w:sz w:val="20"/>
              </w:rPr>
              <w:t>
 </w:t>
            </w:r>
          </w:p>
          <w:bookmarkEnd w:id="4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0"/>
          <w:p>
            <w:pPr>
              <w:spacing w:after="20"/>
              <w:ind w:left="20"/>
              <w:jc w:val="both"/>
            </w:pPr>
            <w:r>
              <w:rPr>
                <w:rFonts w:ascii="Times New Roman"/>
                <w:b w:val="false"/>
                <w:i w:val="false"/>
                <w:color w:val="000000"/>
                <w:sz w:val="20"/>
              </w:rPr>
              <w:t>
 </w:t>
            </w:r>
          </w:p>
          <w:bookmarkEnd w:id="4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2015 жылғы "</w:t>
            </w:r>
            <w:r>
              <w:rPr>
                <w:rFonts w:ascii="Times New Roman"/>
                <w:b w:val="false"/>
                <w:i w:val="false"/>
                <w:color w:val="000000"/>
                <w:sz w:val="20"/>
                <w:u w:val="single"/>
              </w:rPr>
              <w:t xml:space="preserve"> 24 </w:t>
            </w:r>
            <w:r>
              <w:rPr>
                <w:rFonts w:ascii="Times New Roman"/>
                <w:b w:val="false"/>
                <w:i w:val="false"/>
                <w:color w:val="000000"/>
                <w:sz w:val="20"/>
              </w:rPr>
              <w:t>" желтоқсандағы</w:t>
            </w:r>
            <w:r>
              <w:br/>
            </w:r>
            <w:r>
              <w:rPr>
                <w:rFonts w:ascii="Times New Roman"/>
                <w:b w:val="false"/>
                <w:i w:val="false"/>
                <w:color w:val="000000"/>
                <w:sz w:val="20"/>
                <w:u w:val="single"/>
              </w:rPr>
              <w:t xml:space="preserve">50 </w:t>
            </w:r>
            <w:r>
              <w:rPr>
                <w:rFonts w:ascii="Times New Roman"/>
                <w:b w:val="false"/>
                <w:i w:val="false"/>
                <w:color w:val="000000"/>
                <w:sz w:val="20"/>
              </w:rPr>
              <w:t xml:space="preserve">сессиясының № </w:t>
            </w:r>
            <w:r>
              <w:rPr>
                <w:rFonts w:ascii="Times New Roman"/>
                <w:b w:val="false"/>
                <w:i w:val="false"/>
                <w:color w:val="000000"/>
                <w:sz w:val="20"/>
                <w:u w:val="single"/>
              </w:rPr>
              <w:t>50/4</w:t>
            </w:r>
            <w:r>
              <w:rPr>
                <w:rFonts w:ascii="Times New Roman"/>
                <w:b w:val="false"/>
                <w:i w:val="false"/>
                <w:color w:val="000000"/>
                <w:sz w:val="20"/>
              </w:rPr>
              <w:t xml:space="preserve"> шешіміне</w:t>
            </w:r>
            <w:r>
              <w:br/>
            </w:r>
            <w:r>
              <w:rPr>
                <w:rFonts w:ascii="Times New Roman"/>
                <w:b w:val="false"/>
                <w:i w:val="false"/>
                <w:color w:val="000000"/>
                <w:sz w:val="20"/>
              </w:rPr>
              <w:t xml:space="preserve">3-қосымша </w:t>
            </w:r>
          </w:p>
        </w:tc>
      </w:tr>
    </w:tbl>
    <w:bookmarkStart w:name="z503" w:id="471"/>
    <w:p>
      <w:pPr>
        <w:spacing w:after="0"/>
        <w:ind w:left="0"/>
        <w:jc w:val="left"/>
      </w:pPr>
      <w:r>
        <w:rPr>
          <w:rFonts w:ascii="Times New Roman"/>
          <w:b/>
          <w:i w:val="false"/>
          <w:color w:val="000000"/>
        </w:rPr>
        <w:t xml:space="preserve"> 2018 жылға арналған қалалық бюджет</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2"/>
          <w:p>
            <w:pPr>
              <w:spacing w:after="20"/>
              <w:ind w:left="20"/>
              <w:jc w:val="both"/>
            </w:pPr>
            <w:r>
              <w:rPr>
                <w:rFonts w:ascii="Times New Roman"/>
                <w:b w:val="false"/>
                <w:i w:val="false"/>
                <w:color w:val="000000"/>
                <w:sz w:val="20"/>
              </w:rPr>
              <w:t>
Санаты</w:t>
            </w:r>
          </w:p>
          <w:bookmarkEnd w:id="47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3"/>
          <w:p>
            <w:pPr>
              <w:spacing w:after="20"/>
              <w:ind w:left="20"/>
              <w:jc w:val="both"/>
            </w:pPr>
            <w:r>
              <w:rPr>
                <w:rFonts w:ascii="Times New Roman"/>
                <w:b w:val="false"/>
                <w:i w:val="false"/>
                <w:color w:val="000000"/>
                <w:sz w:val="20"/>
              </w:rPr>
              <w:t>
 </w:t>
            </w:r>
          </w:p>
          <w:bookmarkEnd w:id="4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4"/>
          <w:p>
            <w:pPr>
              <w:spacing w:after="20"/>
              <w:ind w:left="20"/>
              <w:jc w:val="both"/>
            </w:pPr>
            <w:r>
              <w:rPr>
                <w:rFonts w:ascii="Times New Roman"/>
                <w:b w:val="false"/>
                <w:i w:val="false"/>
                <w:color w:val="000000"/>
                <w:sz w:val="20"/>
              </w:rPr>
              <w:t>
 </w:t>
            </w:r>
          </w:p>
          <w:bookmarkEnd w:id="4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5"/>
          <w:p>
            <w:pPr>
              <w:spacing w:after="20"/>
              <w:ind w:left="20"/>
              <w:jc w:val="both"/>
            </w:pPr>
            <w:r>
              <w:rPr>
                <w:rFonts w:ascii="Times New Roman"/>
                <w:b w:val="false"/>
                <w:i w:val="false"/>
                <w:color w:val="000000"/>
                <w:sz w:val="20"/>
              </w:rPr>
              <w:t>
 </w:t>
            </w:r>
          </w:p>
          <w:bookmarkEnd w:id="4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6"/>
          <w:p>
            <w:pPr>
              <w:spacing w:after="20"/>
              <w:ind w:left="20"/>
              <w:jc w:val="both"/>
            </w:pPr>
            <w:r>
              <w:rPr>
                <w:rFonts w:ascii="Times New Roman"/>
                <w:b w:val="false"/>
                <w:i w:val="false"/>
                <w:color w:val="000000"/>
                <w:sz w:val="20"/>
              </w:rPr>
              <w:t>
1</w:t>
            </w:r>
          </w:p>
          <w:bookmarkEnd w:id="4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7"/>
          <w:p>
            <w:pPr>
              <w:spacing w:after="20"/>
              <w:ind w:left="20"/>
              <w:jc w:val="both"/>
            </w:pPr>
            <w:r>
              <w:rPr>
                <w:rFonts w:ascii="Times New Roman"/>
                <w:b w:val="false"/>
                <w:i w:val="false"/>
                <w:color w:val="000000"/>
                <w:sz w:val="20"/>
              </w:rPr>
              <w:t>
 </w:t>
            </w:r>
          </w:p>
          <w:bookmarkEnd w:id="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8"/>
          <w:p>
            <w:pPr>
              <w:spacing w:after="20"/>
              <w:ind w:left="20"/>
              <w:jc w:val="both"/>
            </w:pPr>
            <w:r>
              <w:rPr>
                <w:rFonts w:ascii="Times New Roman"/>
                <w:b w:val="false"/>
                <w:i w:val="false"/>
                <w:color w:val="000000"/>
                <w:sz w:val="20"/>
              </w:rPr>
              <w:t>
1</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9"/>
          <w:p>
            <w:pPr>
              <w:spacing w:after="20"/>
              <w:ind w:left="20"/>
              <w:jc w:val="both"/>
            </w:pPr>
            <w:r>
              <w:rPr>
                <w:rFonts w:ascii="Times New Roman"/>
                <w:b w:val="false"/>
                <w:i w:val="false"/>
                <w:color w:val="000000"/>
                <w:sz w:val="20"/>
              </w:rPr>
              <w:t>
 </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0"/>
          <w:p>
            <w:pPr>
              <w:spacing w:after="20"/>
              <w:ind w:left="20"/>
              <w:jc w:val="both"/>
            </w:pPr>
            <w:r>
              <w:rPr>
                <w:rFonts w:ascii="Times New Roman"/>
                <w:b w:val="false"/>
                <w:i w:val="false"/>
                <w:color w:val="000000"/>
                <w:sz w:val="20"/>
              </w:rPr>
              <w:t>
 </w:t>
            </w:r>
          </w:p>
          <w:bookmarkEnd w:id="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1"/>
          <w:p>
            <w:pPr>
              <w:spacing w:after="20"/>
              <w:ind w:left="20"/>
              <w:jc w:val="both"/>
            </w:pPr>
            <w:r>
              <w:rPr>
                <w:rFonts w:ascii="Times New Roman"/>
                <w:b w:val="false"/>
                <w:i w:val="false"/>
                <w:color w:val="000000"/>
                <w:sz w:val="20"/>
              </w:rPr>
              <w:t>
 </w:t>
            </w:r>
          </w:p>
          <w:bookmarkEnd w:id="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2"/>
          <w:p>
            <w:pPr>
              <w:spacing w:after="20"/>
              <w:ind w:left="20"/>
              <w:jc w:val="both"/>
            </w:pPr>
            <w:r>
              <w:rPr>
                <w:rFonts w:ascii="Times New Roman"/>
                <w:b w:val="false"/>
                <w:i w:val="false"/>
                <w:color w:val="000000"/>
                <w:sz w:val="20"/>
              </w:rPr>
              <w:t>
 </w:t>
            </w:r>
          </w:p>
          <w:bookmarkEnd w:id="4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3"/>
          <w:p>
            <w:pPr>
              <w:spacing w:after="20"/>
              <w:ind w:left="20"/>
              <w:jc w:val="both"/>
            </w:pPr>
            <w:r>
              <w:rPr>
                <w:rFonts w:ascii="Times New Roman"/>
                <w:b w:val="false"/>
                <w:i w:val="false"/>
                <w:color w:val="000000"/>
                <w:sz w:val="20"/>
              </w:rPr>
              <w:t>
 </w:t>
            </w:r>
          </w:p>
          <w:bookmarkEnd w:id="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4"/>
          <w:p>
            <w:pPr>
              <w:spacing w:after="20"/>
              <w:ind w:left="20"/>
              <w:jc w:val="both"/>
            </w:pPr>
            <w:r>
              <w:rPr>
                <w:rFonts w:ascii="Times New Roman"/>
                <w:b w:val="false"/>
                <w:i w:val="false"/>
                <w:color w:val="000000"/>
                <w:sz w:val="20"/>
              </w:rPr>
              <w:t>
 </w:t>
            </w:r>
          </w:p>
          <w:bookmarkEnd w:id="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5"/>
          <w:p>
            <w:pPr>
              <w:spacing w:after="20"/>
              <w:ind w:left="20"/>
              <w:jc w:val="both"/>
            </w:pPr>
            <w:r>
              <w:rPr>
                <w:rFonts w:ascii="Times New Roman"/>
                <w:b w:val="false"/>
                <w:i w:val="false"/>
                <w:color w:val="000000"/>
                <w:sz w:val="20"/>
              </w:rPr>
              <w:t>
 </w:t>
            </w:r>
          </w:p>
          <w:bookmarkEnd w:id="4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6"/>
          <w:p>
            <w:pPr>
              <w:spacing w:after="20"/>
              <w:ind w:left="20"/>
              <w:jc w:val="both"/>
            </w:pPr>
            <w:r>
              <w:rPr>
                <w:rFonts w:ascii="Times New Roman"/>
                <w:b w:val="false"/>
                <w:i w:val="false"/>
                <w:color w:val="000000"/>
                <w:sz w:val="20"/>
              </w:rPr>
              <w:t>
 </w:t>
            </w:r>
          </w:p>
          <w:bookmarkEnd w:id="4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7"/>
          <w:p>
            <w:pPr>
              <w:spacing w:after="20"/>
              <w:ind w:left="20"/>
              <w:jc w:val="both"/>
            </w:pPr>
            <w:r>
              <w:rPr>
                <w:rFonts w:ascii="Times New Roman"/>
                <w:b w:val="false"/>
                <w:i w:val="false"/>
                <w:color w:val="000000"/>
                <w:sz w:val="20"/>
              </w:rPr>
              <w:t>
 </w:t>
            </w:r>
          </w:p>
          <w:bookmarkEnd w:id="4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8"/>
          <w:p>
            <w:pPr>
              <w:spacing w:after="20"/>
              <w:ind w:left="20"/>
              <w:jc w:val="both"/>
            </w:pPr>
            <w:r>
              <w:rPr>
                <w:rFonts w:ascii="Times New Roman"/>
                <w:b w:val="false"/>
                <w:i w:val="false"/>
                <w:color w:val="000000"/>
                <w:sz w:val="20"/>
              </w:rPr>
              <w:t>
 </w:t>
            </w:r>
          </w:p>
          <w:bookmarkEnd w:id="4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9"/>
          <w:p>
            <w:pPr>
              <w:spacing w:after="20"/>
              <w:ind w:left="20"/>
              <w:jc w:val="both"/>
            </w:pPr>
            <w:r>
              <w:rPr>
                <w:rFonts w:ascii="Times New Roman"/>
                <w:b w:val="false"/>
                <w:i w:val="false"/>
                <w:color w:val="000000"/>
                <w:sz w:val="20"/>
              </w:rPr>
              <w:t>
 </w:t>
            </w:r>
          </w:p>
          <w:bookmarkEnd w:id="4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0"/>
          <w:p>
            <w:pPr>
              <w:spacing w:after="20"/>
              <w:ind w:left="20"/>
              <w:jc w:val="both"/>
            </w:pPr>
            <w:r>
              <w:rPr>
                <w:rFonts w:ascii="Times New Roman"/>
                <w:b w:val="false"/>
                <w:i w:val="false"/>
                <w:color w:val="000000"/>
                <w:sz w:val="20"/>
              </w:rPr>
              <w:t>
 </w:t>
            </w:r>
          </w:p>
          <w:bookmarkEnd w:id="4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1"/>
          <w:p>
            <w:pPr>
              <w:spacing w:after="20"/>
              <w:ind w:left="20"/>
              <w:jc w:val="both"/>
            </w:pPr>
            <w:r>
              <w:rPr>
                <w:rFonts w:ascii="Times New Roman"/>
                <w:b w:val="false"/>
                <w:i w:val="false"/>
                <w:color w:val="000000"/>
                <w:sz w:val="20"/>
              </w:rPr>
              <w:t>
 </w:t>
            </w:r>
          </w:p>
          <w:bookmarkEnd w:id="4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2"/>
          <w:p>
            <w:pPr>
              <w:spacing w:after="20"/>
              <w:ind w:left="20"/>
              <w:jc w:val="both"/>
            </w:pPr>
            <w:r>
              <w:rPr>
                <w:rFonts w:ascii="Times New Roman"/>
                <w:b w:val="false"/>
                <w:i w:val="false"/>
                <w:color w:val="000000"/>
                <w:sz w:val="20"/>
              </w:rPr>
              <w:t>
 </w:t>
            </w:r>
          </w:p>
          <w:bookmarkEnd w:id="4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3"/>
          <w:p>
            <w:pPr>
              <w:spacing w:after="20"/>
              <w:ind w:left="20"/>
              <w:jc w:val="both"/>
            </w:pPr>
            <w:r>
              <w:rPr>
                <w:rFonts w:ascii="Times New Roman"/>
                <w:b w:val="false"/>
                <w:i w:val="false"/>
                <w:color w:val="000000"/>
                <w:sz w:val="20"/>
              </w:rPr>
              <w:t>
 </w:t>
            </w:r>
          </w:p>
          <w:bookmarkEnd w:id="4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4"/>
          <w:p>
            <w:pPr>
              <w:spacing w:after="20"/>
              <w:ind w:left="20"/>
              <w:jc w:val="both"/>
            </w:pPr>
            <w:r>
              <w:rPr>
                <w:rFonts w:ascii="Times New Roman"/>
                <w:b w:val="false"/>
                <w:i w:val="false"/>
                <w:color w:val="000000"/>
                <w:sz w:val="20"/>
              </w:rPr>
              <w:t>
 </w:t>
            </w:r>
          </w:p>
          <w:bookmarkEnd w:id="4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5"/>
          <w:p>
            <w:pPr>
              <w:spacing w:after="20"/>
              <w:ind w:left="20"/>
              <w:jc w:val="both"/>
            </w:pPr>
            <w:r>
              <w:rPr>
                <w:rFonts w:ascii="Times New Roman"/>
                <w:b w:val="false"/>
                <w:i w:val="false"/>
                <w:color w:val="000000"/>
                <w:sz w:val="20"/>
              </w:rPr>
              <w:t>
2</w:t>
            </w:r>
          </w:p>
          <w:bookmarkEnd w:id="4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6"/>
          <w:p>
            <w:pPr>
              <w:spacing w:after="20"/>
              <w:ind w:left="20"/>
              <w:jc w:val="both"/>
            </w:pPr>
            <w:r>
              <w:rPr>
                <w:rFonts w:ascii="Times New Roman"/>
                <w:b w:val="false"/>
                <w:i w:val="false"/>
                <w:color w:val="000000"/>
                <w:sz w:val="20"/>
              </w:rPr>
              <w:t>
 </w:t>
            </w:r>
          </w:p>
          <w:bookmarkEnd w:id="4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7"/>
          <w:p>
            <w:pPr>
              <w:spacing w:after="20"/>
              <w:ind w:left="20"/>
              <w:jc w:val="both"/>
            </w:pPr>
            <w:r>
              <w:rPr>
                <w:rFonts w:ascii="Times New Roman"/>
                <w:b w:val="false"/>
                <w:i w:val="false"/>
                <w:color w:val="000000"/>
                <w:sz w:val="20"/>
              </w:rPr>
              <w:t>
 </w:t>
            </w:r>
          </w:p>
          <w:bookmarkEnd w:id="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8"/>
          <w:p>
            <w:pPr>
              <w:spacing w:after="20"/>
              <w:ind w:left="20"/>
              <w:jc w:val="both"/>
            </w:pPr>
            <w:r>
              <w:rPr>
                <w:rFonts w:ascii="Times New Roman"/>
                <w:b w:val="false"/>
                <w:i w:val="false"/>
                <w:color w:val="000000"/>
                <w:sz w:val="20"/>
              </w:rPr>
              <w:t>
 </w:t>
            </w:r>
          </w:p>
          <w:bookmarkEnd w:id="4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9"/>
          <w:p>
            <w:pPr>
              <w:spacing w:after="20"/>
              <w:ind w:left="20"/>
              <w:jc w:val="both"/>
            </w:pPr>
            <w:r>
              <w:rPr>
                <w:rFonts w:ascii="Times New Roman"/>
                <w:b w:val="false"/>
                <w:i w:val="false"/>
                <w:color w:val="000000"/>
                <w:sz w:val="20"/>
              </w:rPr>
              <w:t>
 </w:t>
            </w:r>
          </w:p>
          <w:bookmarkEnd w:id="4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0"/>
          <w:p>
            <w:pPr>
              <w:spacing w:after="20"/>
              <w:ind w:left="20"/>
              <w:jc w:val="both"/>
            </w:pPr>
            <w:r>
              <w:rPr>
                <w:rFonts w:ascii="Times New Roman"/>
                <w:b w:val="false"/>
                <w:i w:val="false"/>
                <w:color w:val="000000"/>
                <w:sz w:val="20"/>
              </w:rPr>
              <w:t>
 </w:t>
            </w:r>
          </w:p>
          <w:bookmarkEnd w:id="5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1"/>
          <w:p>
            <w:pPr>
              <w:spacing w:after="20"/>
              <w:ind w:left="20"/>
              <w:jc w:val="both"/>
            </w:pPr>
            <w:r>
              <w:rPr>
                <w:rFonts w:ascii="Times New Roman"/>
                <w:b w:val="false"/>
                <w:i w:val="false"/>
                <w:color w:val="000000"/>
                <w:sz w:val="20"/>
              </w:rPr>
              <w:t>
 </w:t>
            </w:r>
          </w:p>
          <w:bookmarkEnd w:id="5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2"/>
          <w:p>
            <w:pPr>
              <w:spacing w:after="20"/>
              <w:ind w:left="20"/>
              <w:jc w:val="both"/>
            </w:pPr>
            <w:r>
              <w:rPr>
                <w:rFonts w:ascii="Times New Roman"/>
                <w:b w:val="false"/>
                <w:i w:val="false"/>
                <w:color w:val="000000"/>
                <w:sz w:val="20"/>
              </w:rPr>
              <w:t>
 </w:t>
            </w:r>
          </w:p>
          <w:bookmarkEnd w:id="5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3"/>
          <w:p>
            <w:pPr>
              <w:spacing w:after="20"/>
              <w:ind w:left="20"/>
              <w:jc w:val="both"/>
            </w:pPr>
            <w:r>
              <w:rPr>
                <w:rFonts w:ascii="Times New Roman"/>
                <w:b w:val="false"/>
                <w:i w:val="false"/>
                <w:color w:val="000000"/>
                <w:sz w:val="20"/>
              </w:rPr>
              <w:t>
 </w:t>
            </w:r>
          </w:p>
          <w:bookmarkEnd w:id="5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4"/>
          <w:p>
            <w:pPr>
              <w:spacing w:after="20"/>
              <w:ind w:left="20"/>
              <w:jc w:val="both"/>
            </w:pPr>
            <w:r>
              <w:rPr>
                <w:rFonts w:ascii="Times New Roman"/>
                <w:b w:val="false"/>
                <w:i w:val="false"/>
                <w:color w:val="000000"/>
                <w:sz w:val="20"/>
              </w:rPr>
              <w:t>
3</w:t>
            </w:r>
          </w:p>
          <w:bookmarkEnd w:id="5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5"/>
          <w:p>
            <w:pPr>
              <w:spacing w:after="20"/>
              <w:ind w:left="20"/>
              <w:jc w:val="both"/>
            </w:pPr>
            <w:r>
              <w:rPr>
                <w:rFonts w:ascii="Times New Roman"/>
                <w:b w:val="false"/>
                <w:i w:val="false"/>
                <w:color w:val="000000"/>
                <w:sz w:val="20"/>
              </w:rPr>
              <w:t>
 </w:t>
            </w:r>
          </w:p>
          <w:bookmarkEnd w:id="5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6"/>
          <w:p>
            <w:pPr>
              <w:spacing w:after="20"/>
              <w:ind w:left="20"/>
              <w:jc w:val="both"/>
            </w:pPr>
            <w:r>
              <w:rPr>
                <w:rFonts w:ascii="Times New Roman"/>
                <w:b w:val="false"/>
                <w:i w:val="false"/>
                <w:color w:val="000000"/>
                <w:sz w:val="20"/>
              </w:rPr>
              <w:t>
 </w:t>
            </w:r>
          </w:p>
          <w:bookmarkEnd w:id="5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7"/>
          <w:p>
            <w:pPr>
              <w:spacing w:after="20"/>
              <w:ind w:left="20"/>
              <w:jc w:val="both"/>
            </w:pPr>
            <w:r>
              <w:rPr>
                <w:rFonts w:ascii="Times New Roman"/>
                <w:b w:val="false"/>
                <w:i w:val="false"/>
                <w:color w:val="000000"/>
                <w:sz w:val="20"/>
              </w:rPr>
              <w:t>
 </w:t>
            </w:r>
          </w:p>
          <w:bookmarkEnd w:id="5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8"/>
          <w:p>
            <w:pPr>
              <w:spacing w:after="20"/>
              <w:ind w:left="20"/>
              <w:jc w:val="both"/>
            </w:pPr>
            <w:r>
              <w:rPr>
                <w:rFonts w:ascii="Times New Roman"/>
                <w:b w:val="false"/>
                <w:i w:val="false"/>
                <w:color w:val="000000"/>
                <w:sz w:val="20"/>
              </w:rPr>
              <w:t>
4</w:t>
            </w:r>
          </w:p>
          <w:bookmarkEnd w:id="5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09"/>
          <w:p>
            <w:pPr>
              <w:spacing w:after="20"/>
              <w:ind w:left="20"/>
              <w:jc w:val="both"/>
            </w:pPr>
            <w:r>
              <w:rPr>
                <w:rFonts w:ascii="Times New Roman"/>
                <w:b w:val="false"/>
                <w:i w:val="false"/>
                <w:color w:val="000000"/>
                <w:sz w:val="20"/>
              </w:rPr>
              <w:t>
 </w:t>
            </w:r>
          </w:p>
          <w:bookmarkEnd w:id="5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0"/>
          <w:p>
            <w:pPr>
              <w:spacing w:after="20"/>
              <w:ind w:left="20"/>
              <w:jc w:val="both"/>
            </w:pPr>
            <w:r>
              <w:rPr>
                <w:rFonts w:ascii="Times New Roman"/>
                <w:b w:val="false"/>
                <w:i w:val="false"/>
                <w:color w:val="000000"/>
                <w:sz w:val="20"/>
              </w:rPr>
              <w:t>
 </w:t>
            </w:r>
          </w:p>
          <w:bookmarkEnd w:id="5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1"/>
          <w:p>
            <w:pPr>
              <w:spacing w:after="20"/>
              <w:ind w:left="20"/>
              <w:jc w:val="both"/>
            </w:pPr>
          </w:p>
          <w:bookmarkEnd w:id="5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2"/>
          <w:p>
            <w:pPr>
              <w:spacing w:after="20"/>
              <w:ind w:left="20"/>
              <w:jc w:val="both"/>
            </w:pPr>
            <w:r>
              <w:rPr>
                <w:rFonts w:ascii="Times New Roman"/>
                <w:b w:val="false"/>
                <w:i w:val="false"/>
                <w:color w:val="000000"/>
                <w:sz w:val="20"/>
              </w:rPr>
              <w:t>
 </w:t>
            </w:r>
          </w:p>
          <w:bookmarkEnd w:id="5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3"/>
          <w:p>
            <w:pPr>
              <w:spacing w:after="20"/>
              <w:ind w:left="20"/>
              <w:jc w:val="both"/>
            </w:pPr>
            <w:r>
              <w:rPr>
                <w:rFonts w:ascii="Times New Roman"/>
                <w:b w:val="false"/>
                <w:i w:val="false"/>
                <w:color w:val="000000"/>
                <w:sz w:val="20"/>
              </w:rPr>
              <w:t>
 </w:t>
            </w:r>
          </w:p>
          <w:bookmarkEnd w:id="5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4"/>
          <w:p>
            <w:pPr>
              <w:spacing w:after="20"/>
              <w:ind w:left="20"/>
              <w:jc w:val="both"/>
            </w:pPr>
            <w:r>
              <w:rPr>
                <w:rFonts w:ascii="Times New Roman"/>
                <w:b w:val="false"/>
                <w:i w:val="false"/>
                <w:color w:val="000000"/>
                <w:sz w:val="20"/>
              </w:rPr>
              <w:t>
 </w:t>
            </w:r>
          </w:p>
          <w:bookmarkEnd w:id="5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5"/>
          <w:p>
            <w:pPr>
              <w:spacing w:after="20"/>
              <w:ind w:left="20"/>
              <w:jc w:val="both"/>
            </w:pPr>
            <w:r>
              <w:rPr>
                <w:rFonts w:ascii="Times New Roman"/>
                <w:b w:val="false"/>
                <w:i w:val="false"/>
                <w:color w:val="000000"/>
                <w:sz w:val="20"/>
              </w:rPr>
              <w:t>
1</w:t>
            </w:r>
          </w:p>
          <w:bookmarkEnd w:id="5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6"/>
          <w:p>
            <w:pPr>
              <w:spacing w:after="20"/>
              <w:ind w:left="20"/>
              <w:jc w:val="both"/>
            </w:pPr>
            <w:r>
              <w:rPr>
                <w:rFonts w:ascii="Times New Roman"/>
                <w:b w:val="false"/>
                <w:i w:val="false"/>
                <w:color w:val="000000"/>
                <w:sz w:val="20"/>
              </w:rPr>
              <w:t>
 </w:t>
            </w:r>
          </w:p>
          <w:bookmarkEnd w:id="5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17"/>
          <w:p>
            <w:pPr>
              <w:spacing w:after="20"/>
              <w:ind w:left="20"/>
              <w:jc w:val="both"/>
            </w:pPr>
            <w:r>
              <w:rPr>
                <w:rFonts w:ascii="Times New Roman"/>
                <w:b w:val="false"/>
                <w:i w:val="false"/>
                <w:color w:val="000000"/>
                <w:sz w:val="20"/>
              </w:rPr>
              <w:t>
01</w:t>
            </w:r>
          </w:p>
          <w:bookmarkEnd w:id="5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18"/>
          <w:p>
            <w:pPr>
              <w:spacing w:after="20"/>
              <w:ind w:left="20"/>
              <w:jc w:val="both"/>
            </w:pPr>
            <w:r>
              <w:rPr>
                <w:rFonts w:ascii="Times New Roman"/>
                <w:b w:val="false"/>
                <w:i w:val="false"/>
                <w:color w:val="000000"/>
                <w:sz w:val="20"/>
              </w:rPr>
              <w:t>
 </w:t>
            </w:r>
          </w:p>
          <w:bookmarkEnd w:id="5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9"/>
          <w:p>
            <w:pPr>
              <w:spacing w:after="20"/>
              <w:ind w:left="20"/>
              <w:jc w:val="both"/>
            </w:pPr>
            <w:r>
              <w:rPr>
                <w:rFonts w:ascii="Times New Roman"/>
                <w:b w:val="false"/>
                <w:i w:val="false"/>
                <w:color w:val="000000"/>
                <w:sz w:val="20"/>
              </w:rPr>
              <w:t>
 </w:t>
            </w:r>
          </w:p>
          <w:bookmarkEnd w:id="5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0"/>
          <w:p>
            <w:pPr>
              <w:spacing w:after="20"/>
              <w:ind w:left="20"/>
              <w:jc w:val="both"/>
            </w:pPr>
            <w:r>
              <w:rPr>
                <w:rFonts w:ascii="Times New Roman"/>
                <w:b w:val="false"/>
                <w:i w:val="false"/>
                <w:color w:val="000000"/>
                <w:sz w:val="20"/>
              </w:rPr>
              <w:t>
 </w:t>
            </w:r>
          </w:p>
          <w:bookmarkEnd w:id="5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1"/>
          <w:p>
            <w:pPr>
              <w:spacing w:after="20"/>
              <w:ind w:left="20"/>
              <w:jc w:val="both"/>
            </w:pPr>
            <w:r>
              <w:rPr>
                <w:rFonts w:ascii="Times New Roman"/>
                <w:b w:val="false"/>
                <w:i w:val="false"/>
                <w:color w:val="000000"/>
                <w:sz w:val="20"/>
              </w:rPr>
              <w:t>
 </w:t>
            </w:r>
          </w:p>
          <w:bookmarkEnd w:id="5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2"/>
          <w:p>
            <w:pPr>
              <w:spacing w:after="20"/>
              <w:ind w:left="20"/>
              <w:jc w:val="both"/>
            </w:pPr>
            <w:r>
              <w:rPr>
                <w:rFonts w:ascii="Times New Roman"/>
                <w:b w:val="false"/>
                <w:i w:val="false"/>
                <w:color w:val="000000"/>
                <w:sz w:val="20"/>
              </w:rPr>
              <w:t>
 </w:t>
            </w:r>
          </w:p>
          <w:bookmarkEnd w:id="5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3"/>
          <w:p>
            <w:pPr>
              <w:spacing w:after="20"/>
              <w:ind w:left="20"/>
              <w:jc w:val="both"/>
            </w:pPr>
            <w:r>
              <w:rPr>
                <w:rFonts w:ascii="Times New Roman"/>
                <w:b w:val="false"/>
                <w:i w:val="false"/>
                <w:color w:val="000000"/>
                <w:sz w:val="20"/>
              </w:rPr>
              <w:t>
 </w:t>
            </w:r>
          </w:p>
          <w:bookmarkEnd w:id="5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4"/>
          <w:p>
            <w:pPr>
              <w:spacing w:after="20"/>
              <w:ind w:left="20"/>
              <w:jc w:val="both"/>
            </w:pPr>
            <w:r>
              <w:rPr>
                <w:rFonts w:ascii="Times New Roman"/>
                <w:b w:val="false"/>
                <w:i w:val="false"/>
                <w:color w:val="000000"/>
                <w:sz w:val="20"/>
              </w:rPr>
              <w:t>
 </w:t>
            </w:r>
          </w:p>
          <w:bookmarkEnd w:id="5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5"/>
          <w:p>
            <w:pPr>
              <w:spacing w:after="20"/>
              <w:ind w:left="20"/>
              <w:jc w:val="both"/>
            </w:pPr>
            <w:r>
              <w:rPr>
                <w:rFonts w:ascii="Times New Roman"/>
                <w:b w:val="false"/>
                <w:i w:val="false"/>
                <w:color w:val="000000"/>
                <w:sz w:val="20"/>
              </w:rPr>
              <w:t>
 </w:t>
            </w:r>
          </w:p>
          <w:bookmarkEnd w:id="5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6"/>
          <w:p>
            <w:pPr>
              <w:spacing w:after="20"/>
              <w:ind w:left="20"/>
              <w:jc w:val="both"/>
            </w:pPr>
            <w:r>
              <w:rPr>
                <w:rFonts w:ascii="Times New Roman"/>
                <w:b w:val="false"/>
                <w:i w:val="false"/>
                <w:color w:val="000000"/>
                <w:sz w:val="20"/>
              </w:rPr>
              <w:t>
 </w:t>
            </w:r>
          </w:p>
          <w:bookmarkEnd w:id="5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27"/>
          <w:p>
            <w:pPr>
              <w:spacing w:after="20"/>
              <w:ind w:left="20"/>
              <w:jc w:val="both"/>
            </w:pPr>
            <w:r>
              <w:rPr>
                <w:rFonts w:ascii="Times New Roman"/>
                <w:b w:val="false"/>
                <w:i w:val="false"/>
                <w:color w:val="000000"/>
                <w:sz w:val="20"/>
              </w:rPr>
              <w:t>
 </w:t>
            </w:r>
          </w:p>
          <w:bookmarkEnd w:id="5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28"/>
          <w:p>
            <w:pPr>
              <w:spacing w:after="20"/>
              <w:ind w:left="20"/>
              <w:jc w:val="both"/>
            </w:pPr>
            <w:r>
              <w:rPr>
                <w:rFonts w:ascii="Times New Roman"/>
                <w:b w:val="false"/>
                <w:i w:val="false"/>
                <w:color w:val="000000"/>
                <w:sz w:val="20"/>
              </w:rPr>
              <w:t>
 </w:t>
            </w:r>
          </w:p>
          <w:bookmarkEnd w:id="5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29"/>
          <w:p>
            <w:pPr>
              <w:spacing w:after="20"/>
              <w:ind w:left="20"/>
              <w:jc w:val="both"/>
            </w:pPr>
            <w:r>
              <w:rPr>
                <w:rFonts w:ascii="Times New Roman"/>
                <w:b w:val="false"/>
                <w:i w:val="false"/>
                <w:color w:val="000000"/>
                <w:sz w:val="20"/>
              </w:rPr>
              <w:t>
 </w:t>
            </w:r>
          </w:p>
          <w:bookmarkEnd w:id="5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0"/>
          <w:p>
            <w:pPr>
              <w:spacing w:after="20"/>
              <w:ind w:left="20"/>
              <w:jc w:val="both"/>
            </w:pPr>
            <w:r>
              <w:rPr>
                <w:rFonts w:ascii="Times New Roman"/>
                <w:b w:val="false"/>
                <w:i w:val="false"/>
                <w:color w:val="000000"/>
                <w:sz w:val="20"/>
              </w:rPr>
              <w:t>
 </w:t>
            </w:r>
          </w:p>
          <w:bookmarkEnd w:id="5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1"/>
          <w:p>
            <w:pPr>
              <w:spacing w:after="20"/>
              <w:ind w:left="20"/>
              <w:jc w:val="both"/>
            </w:pPr>
            <w:r>
              <w:rPr>
                <w:rFonts w:ascii="Times New Roman"/>
                <w:b w:val="false"/>
                <w:i w:val="false"/>
                <w:color w:val="000000"/>
                <w:sz w:val="20"/>
              </w:rPr>
              <w:t>
 </w:t>
            </w:r>
          </w:p>
          <w:bookmarkEnd w:id="5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2"/>
          <w:p>
            <w:pPr>
              <w:spacing w:after="20"/>
              <w:ind w:left="20"/>
              <w:jc w:val="both"/>
            </w:pPr>
            <w:r>
              <w:rPr>
                <w:rFonts w:ascii="Times New Roman"/>
                <w:b w:val="false"/>
                <w:i w:val="false"/>
                <w:color w:val="000000"/>
                <w:sz w:val="20"/>
              </w:rPr>
              <w:t>
 </w:t>
            </w:r>
          </w:p>
          <w:bookmarkEnd w:id="5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3"/>
          <w:p>
            <w:pPr>
              <w:spacing w:after="20"/>
              <w:ind w:left="20"/>
              <w:jc w:val="both"/>
            </w:pPr>
            <w:r>
              <w:rPr>
                <w:rFonts w:ascii="Times New Roman"/>
                <w:b w:val="false"/>
                <w:i w:val="false"/>
                <w:color w:val="000000"/>
                <w:sz w:val="20"/>
              </w:rPr>
              <w:t>
 </w:t>
            </w:r>
          </w:p>
          <w:bookmarkEnd w:id="5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34"/>
          <w:p>
            <w:pPr>
              <w:spacing w:after="20"/>
              <w:ind w:left="20"/>
              <w:jc w:val="both"/>
            </w:pPr>
            <w:r>
              <w:rPr>
                <w:rFonts w:ascii="Times New Roman"/>
                <w:b w:val="false"/>
                <w:i w:val="false"/>
                <w:color w:val="000000"/>
                <w:sz w:val="20"/>
              </w:rPr>
              <w:t>
 </w:t>
            </w:r>
          </w:p>
          <w:bookmarkEnd w:id="5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35"/>
          <w:p>
            <w:pPr>
              <w:spacing w:after="20"/>
              <w:ind w:left="20"/>
              <w:jc w:val="both"/>
            </w:pPr>
            <w:r>
              <w:rPr>
                <w:rFonts w:ascii="Times New Roman"/>
                <w:b w:val="false"/>
                <w:i w:val="false"/>
                <w:color w:val="000000"/>
                <w:sz w:val="20"/>
              </w:rPr>
              <w:t>
 </w:t>
            </w:r>
          </w:p>
          <w:bookmarkEnd w:id="5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36"/>
          <w:p>
            <w:pPr>
              <w:spacing w:after="20"/>
              <w:ind w:left="20"/>
              <w:jc w:val="both"/>
            </w:pPr>
            <w:r>
              <w:rPr>
                <w:rFonts w:ascii="Times New Roman"/>
                <w:b w:val="false"/>
                <w:i w:val="false"/>
                <w:color w:val="000000"/>
                <w:sz w:val="20"/>
              </w:rPr>
              <w:t>
02</w:t>
            </w:r>
          </w:p>
          <w:bookmarkEnd w:id="5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37"/>
          <w:p>
            <w:pPr>
              <w:spacing w:after="20"/>
              <w:ind w:left="20"/>
              <w:jc w:val="both"/>
            </w:pPr>
            <w:r>
              <w:rPr>
                <w:rFonts w:ascii="Times New Roman"/>
                <w:b w:val="false"/>
                <w:i w:val="false"/>
                <w:color w:val="000000"/>
                <w:sz w:val="20"/>
              </w:rPr>
              <w:t>
 </w:t>
            </w:r>
          </w:p>
          <w:bookmarkEnd w:id="5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38"/>
          <w:p>
            <w:pPr>
              <w:spacing w:after="20"/>
              <w:ind w:left="20"/>
              <w:jc w:val="both"/>
            </w:pPr>
            <w:r>
              <w:rPr>
                <w:rFonts w:ascii="Times New Roman"/>
                <w:b w:val="false"/>
                <w:i w:val="false"/>
                <w:color w:val="000000"/>
                <w:sz w:val="20"/>
              </w:rPr>
              <w:t>
 </w:t>
            </w:r>
          </w:p>
          <w:bookmarkEnd w:id="5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39"/>
          <w:p>
            <w:pPr>
              <w:spacing w:after="20"/>
              <w:ind w:left="20"/>
              <w:jc w:val="both"/>
            </w:pPr>
            <w:r>
              <w:rPr>
                <w:rFonts w:ascii="Times New Roman"/>
                <w:b w:val="false"/>
                <w:i w:val="false"/>
                <w:color w:val="000000"/>
                <w:sz w:val="20"/>
              </w:rPr>
              <w:t>
 </w:t>
            </w:r>
          </w:p>
          <w:bookmarkEnd w:id="5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0"/>
          <w:p>
            <w:pPr>
              <w:spacing w:after="20"/>
              <w:ind w:left="20"/>
              <w:jc w:val="both"/>
            </w:pPr>
            <w:r>
              <w:rPr>
                <w:rFonts w:ascii="Times New Roman"/>
                <w:b w:val="false"/>
                <w:i w:val="false"/>
                <w:color w:val="000000"/>
                <w:sz w:val="20"/>
              </w:rPr>
              <w:t>
 </w:t>
            </w:r>
          </w:p>
          <w:bookmarkEnd w:id="5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1"/>
          <w:p>
            <w:pPr>
              <w:spacing w:after="20"/>
              <w:ind w:left="20"/>
              <w:jc w:val="both"/>
            </w:pPr>
            <w:r>
              <w:rPr>
                <w:rFonts w:ascii="Times New Roman"/>
                <w:b w:val="false"/>
                <w:i w:val="false"/>
                <w:color w:val="000000"/>
                <w:sz w:val="20"/>
              </w:rPr>
              <w:t>
 </w:t>
            </w:r>
          </w:p>
          <w:bookmarkEnd w:id="5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2"/>
          <w:p>
            <w:pPr>
              <w:spacing w:after="20"/>
              <w:ind w:left="20"/>
              <w:jc w:val="both"/>
            </w:pPr>
            <w:r>
              <w:rPr>
                <w:rFonts w:ascii="Times New Roman"/>
                <w:b w:val="false"/>
                <w:i w:val="false"/>
                <w:color w:val="000000"/>
                <w:sz w:val="20"/>
              </w:rPr>
              <w:t>
 </w:t>
            </w:r>
          </w:p>
          <w:bookmarkEnd w:id="5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3"/>
          <w:p>
            <w:pPr>
              <w:spacing w:after="20"/>
              <w:ind w:left="20"/>
              <w:jc w:val="both"/>
            </w:pPr>
            <w:r>
              <w:rPr>
                <w:rFonts w:ascii="Times New Roman"/>
                <w:b w:val="false"/>
                <w:i w:val="false"/>
                <w:color w:val="000000"/>
                <w:sz w:val="20"/>
              </w:rPr>
              <w:t>
 </w:t>
            </w:r>
          </w:p>
          <w:bookmarkEnd w:id="5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44"/>
          <w:p>
            <w:pPr>
              <w:spacing w:after="20"/>
              <w:ind w:left="20"/>
              <w:jc w:val="both"/>
            </w:pPr>
            <w:r>
              <w:rPr>
                <w:rFonts w:ascii="Times New Roman"/>
                <w:b w:val="false"/>
                <w:i w:val="false"/>
                <w:color w:val="000000"/>
                <w:sz w:val="20"/>
              </w:rPr>
              <w:t>
03</w:t>
            </w:r>
          </w:p>
          <w:bookmarkEnd w:id="5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45"/>
          <w:p>
            <w:pPr>
              <w:spacing w:after="20"/>
              <w:ind w:left="20"/>
              <w:jc w:val="both"/>
            </w:pPr>
            <w:r>
              <w:rPr>
                <w:rFonts w:ascii="Times New Roman"/>
                <w:b w:val="false"/>
                <w:i w:val="false"/>
                <w:color w:val="000000"/>
                <w:sz w:val="20"/>
              </w:rPr>
              <w:t>
 </w:t>
            </w:r>
          </w:p>
          <w:bookmarkEnd w:id="5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46"/>
          <w:p>
            <w:pPr>
              <w:spacing w:after="20"/>
              <w:ind w:left="20"/>
              <w:jc w:val="both"/>
            </w:pPr>
            <w:r>
              <w:rPr>
                <w:rFonts w:ascii="Times New Roman"/>
                <w:b w:val="false"/>
                <w:i w:val="false"/>
                <w:color w:val="000000"/>
                <w:sz w:val="20"/>
              </w:rPr>
              <w:t>
 </w:t>
            </w:r>
          </w:p>
          <w:bookmarkEnd w:id="5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47"/>
          <w:p>
            <w:pPr>
              <w:spacing w:after="20"/>
              <w:ind w:left="20"/>
              <w:jc w:val="both"/>
            </w:pPr>
            <w:r>
              <w:rPr>
                <w:rFonts w:ascii="Times New Roman"/>
                <w:b w:val="false"/>
                <w:i w:val="false"/>
                <w:color w:val="000000"/>
                <w:sz w:val="20"/>
              </w:rPr>
              <w:t>
 </w:t>
            </w:r>
          </w:p>
          <w:bookmarkEnd w:id="5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8"/>
          <w:p>
            <w:pPr>
              <w:spacing w:after="20"/>
              <w:ind w:left="20"/>
              <w:jc w:val="both"/>
            </w:pPr>
            <w:r>
              <w:rPr>
                <w:rFonts w:ascii="Times New Roman"/>
                <w:b w:val="false"/>
                <w:i w:val="false"/>
                <w:color w:val="000000"/>
                <w:sz w:val="20"/>
              </w:rPr>
              <w:t>
04</w:t>
            </w:r>
          </w:p>
          <w:bookmarkEnd w:id="5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9"/>
          <w:p>
            <w:pPr>
              <w:spacing w:after="20"/>
              <w:ind w:left="20"/>
              <w:jc w:val="both"/>
            </w:pPr>
            <w:r>
              <w:rPr>
                <w:rFonts w:ascii="Times New Roman"/>
                <w:b w:val="false"/>
                <w:i w:val="false"/>
                <w:color w:val="000000"/>
                <w:sz w:val="20"/>
              </w:rPr>
              <w:t>
 </w:t>
            </w:r>
          </w:p>
          <w:bookmarkEnd w:id="5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0"/>
          <w:p>
            <w:pPr>
              <w:spacing w:after="20"/>
              <w:ind w:left="20"/>
              <w:jc w:val="both"/>
            </w:pPr>
            <w:r>
              <w:rPr>
                <w:rFonts w:ascii="Times New Roman"/>
                <w:b w:val="false"/>
                <w:i w:val="false"/>
                <w:color w:val="000000"/>
                <w:sz w:val="20"/>
              </w:rPr>
              <w:t>
 </w:t>
            </w:r>
          </w:p>
          <w:bookmarkEnd w:id="5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1"/>
          <w:p>
            <w:pPr>
              <w:spacing w:after="20"/>
              <w:ind w:left="20"/>
              <w:jc w:val="both"/>
            </w:pPr>
            <w:r>
              <w:rPr>
                <w:rFonts w:ascii="Times New Roman"/>
                <w:b w:val="false"/>
                <w:i w:val="false"/>
                <w:color w:val="000000"/>
                <w:sz w:val="20"/>
              </w:rPr>
              <w:t>
 </w:t>
            </w:r>
          </w:p>
          <w:bookmarkEnd w:id="5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2"/>
          <w:p>
            <w:pPr>
              <w:spacing w:after="20"/>
              <w:ind w:left="20"/>
              <w:jc w:val="both"/>
            </w:pPr>
            <w:r>
              <w:rPr>
                <w:rFonts w:ascii="Times New Roman"/>
                <w:b w:val="false"/>
                <w:i w:val="false"/>
                <w:color w:val="000000"/>
                <w:sz w:val="20"/>
              </w:rPr>
              <w:t>
 </w:t>
            </w:r>
          </w:p>
          <w:bookmarkEnd w:id="5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3"/>
          <w:p>
            <w:pPr>
              <w:spacing w:after="20"/>
              <w:ind w:left="20"/>
              <w:jc w:val="both"/>
            </w:pPr>
            <w:r>
              <w:rPr>
                <w:rFonts w:ascii="Times New Roman"/>
                <w:b w:val="false"/>
                <w:i w:val="false"/>
                <w:color w:val="000000"/>
                <w:sz w:val="20"/>
              </w:rPr>
              <w:t>
 </w:t>
            </w:r>
          </w:p>
          <w:bookmarkEnd w:id="5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54"/>
          <w:p>
            <w:pPr>
              <w:spacing w:after="20"/>
              <w:ind w:left="20"/>
              <w:jc w:val="both"/>
            </w:pPr>
            <w:r>
              <w:rPr>
                <w:rFonts w:ascii="Times New Roman"/>
                <w:b w:val="false"/>
                <w:i w:val="false"/>
                <w:color w:val="000000"/>
                <w:sz w:val="20"/>
              </w:rPr>
              <w:t>
 </w:t>
            </w:r>
          </w:p>
          <w:bookmarkEnd w:id="5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55"/>
          <w:p>
            <w:pPr>
              <w:spacing w:after="20"/>
              <w:ind w:left="20"/>
              <w:jc w:val="both"/>
            </w:pPr>
            <w:r>
              <w:rPr>
                <w:rFonts w:ascii="Times New Roman"/>
                <w:b w:val="false"/>
                <w:i w:val="false"/>
                <w:color w:val="000000"/>
                <w:sz w:val="20"/>
              </w:rPr>
              <w:t>
 </w:t>
            </w:r>
          </w:p>
          <w:bookmarkEnd w:id="5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56"/>
          <w:p>
            <w:pPr>
              <w:spacing w:after="20"/>
              <w:ind w:left="20"/>
              <w:jc w:val="both"/>
            </w:pPr>
            <w:r>
              <w:rPr>
                <w:rFonts w:ascii="Times New Roman"/>
                <w:b w:val="false"/>
                <w:i w:val="false"/>
                <w:color w:val="000000"/>
                <w:sz w:val="20"/>
              </w:rPr>
              <w:t>
 </w:t>
            </w:r>
          </w:p>
          <w:bookmarkEnd w:id="5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57"/>
          <w:p>
            <w:pPr>
              <w:spacing w:after="20"/>
              <w:ind w:left="20"/>
              <w:jc w:val="both"/>
            </w:pPr>
            <w:r>
              <w:rPr>
                <w:rFonts w:ascii="Times New Roman"/>
                <w:b w:val="false"/>
                <w:i w:val="false"/>
                <w:color w:val="000000"/>
                <w:sz w:val="20"/>
              </w:rPr>
              <w:t>
 </w:t>
            </w:r>
          </w:p>
          <w:bookmarkEnd w:id="5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58"/>
          <w:p>
            <w:pPr>
              <w:spacing w:after="20"/>
              <w:ind w:left="20"/>
              <w:jc w:val="both"/>
            </w:pPr>
            <w:r>
              <w:rPr>
                <w:rFonts w:ascii="Times New Roman"/>
                <w:b w:val="false"/>
                <w:i w:val="false"/>
                <w:color w:val="000000"/>
                <w:sz w:val="20"/>
              </w:rPr>
              <w:t>
 </w:t>
            </w:r>
          </w:p>
          <w:bookmarkEnd w:id="5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59"/>
          <w:p>
            <w:pPr>
              <w:spacing w:after="20"/>
              <w:ind w:left="20"/>
              <w:jc w:val="both"/>
            </w:pPr>
            <w:r>
              <w:rPr>
                <w:rFonts w:ascii="Times New Roman"/>
                <w:b w:val="false"/>
                <w:i w:val="false"/>
                <w:color w:val="000000"/>
                <w:sz w:val="20"/>
              </w:rPr>
              <w:t>
 </w:t>
            </w:r>
          </w:p>
          <w:bookmarkEnd w:id="5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0"/>
          <w:p>
            <w:pPr>
              <w:spacing w:after="20"/>
              <w:ind w:left="20"/>
              <w:jc w:val="both"/>
            </w:pPr>
            <w:r>
              <w:rPr>
                <w:rFonts w:ascii="Times New Roman"/>
                <w:b w:val="false"/>
                <w:i w:val="false"/>
                <w:color w:val="000000"/>
                <w:sz w:val="20"/>
              </w:rPr>
              <w:t>
 </w:t>
            </w:r>
          </w:p>
          <w:bookmarkEnd w:id="5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61"/>
          <w:p>
            <w:pPr>
              <w:spacing w:after="20"/>
              <w:ind w:left="20"/>
              <w:jc w:val="both"/>
            </w:pPr>
            <w:r>
              <w:rPr>
                <w:rFonts w:ascii="Times New Roman"/>
                <w:b w:val="false"/>
                <w:i w:val="false"/>
                <w:color w:val="000000"/>
                <w:sz w:val="20"/>
              </w:rPr>
              <w:t>
 </w:t>
            </w:r>
          </w:p>
          <w:bookmarkEnd w:id="5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2"/>
          <w:p>
            <w:pPr>
              <w:spacing w:after="20"/>
              <w:ind w:left="20"/>
              <w:jc w:val="both"/>
            </w:pPr>
            <w:r>
              <w:rPr>
                <w:rFonts w:ascii="Times New Roman"/>
                <w:b w:val="false"/>
                <w:i w:val="false"/>
                <w:color w:val="000000"/>
                <w:sz w:val="20"/>
              </w:rPr>
              <w:t>
 </w:t>
            </w:r>
          </w:p>
          <w:bookmarkEnd w:id="5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63"/>
          <w:p>
            <w:pPr>
              <w:spacing w:after="20"/>
              <w:ind w:left="20"/>
              <w:jc w:val="both"/>
            </w:pPr>
            <w:r>
              <w:rPr>
                <w:rFonts w:ascii="Times New Roman"/>
                <w:b w:val="false"/>
                <w:i w:val="false"/>
                <w:color w:val="000000"/>
                <w:sz w:val="20"/>
              </w:rPr>
              <w:t>
 </w:t>
            </w:r>
          </w:p>
          <w:bookmarkEnd w:id="5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64"/>
          <w:p>
            <w:pPr>
              <w:spacing w:after="20"/>
              <w:ind w:left="20"/>
              <w:jc w:val="both"/>
            </w:pPr>
            <w:r>
              <w:rPr>
                <w:rFonts w:ascii="Times New Roman"/>
                <w:b w:val="false"/>
                <w:i w:val="false"/>
                <w:color w:val="000000"/>
                <w:sz w:val="20"/>
              </w:rPr>
              <w:t>
 </w:t>
            </w:r>
          </w:p>
          <w:bookmarkEnd w:id="5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65"/>
          <w:p>
            <w:pPr>
              <w:spacing w:after="20"/>
              <w:ind w:left="20"/>
              <w:jc w:val="both"/>
            </w:pPr>
            <w:r>
              <w:rPr>
                <w:rFonts w:ascii="Times New Roman"/>
                <w:b w:val="false"/>
                <w:i w:val="false"/>
                <w:color w:val="000000"/>
                <w:sz w:val="20"/>
              </w:rPr>
              <w:t>
 </w:t>
            </w:r>
          </w:p>
          <w:bookmarkEnd w:id="5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66"/>
          <w:p>
            <w:pPr>
              <w:spacing w:after="20"/>
              <w:ind w:left="20"/>
              <w:jc w:val="both"/>
            </w:pPr>
            <w:r>
              <w:rPr>
                <w:rFonts w:ascii="Times New Roman"/>
                <w:b w:val="false"/>
                <w:i w:val="false"/>
                <w:color w:val="000000"/>
                <w:sz w:val="20"/>
              </w:rPr>
              <w:t>
 </w:t>
            </w:r>
          </w:p>
          <w:bookmarkEnd w:id="5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67"/>
          <w:p>
            <w:pPr>
              <w:spacing w:after="20"/>
              <w:ind w:left="20"/>
              <w:jc w:val="both"/>
            </w:pPr>
            <w:r>
              <w:rPr>
                <w:rFonts w:ascii="Times New Roman"/>
                <w:b w:val="false"/>
                <w:i w:val="false"/>
                <w:color w:val="000000"/>
                <w:sz w:val="20"/>
              </w:rPr>
              <w:t>
 </w:t>
            </w:r>
          </w:p>
          <w:bookmarkEnd w:id="5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68"/>
          <w:p>
            <w:pPr>
              <w:spacing w:after="20"/>
              <w:ind w:left="20"/>
              <w:jc w:val="both"/>
            </w:pPr>
            <w:r>
              <w:rPr>
                <w:rFonts w:ascii="Times New Roman"/>
                <w:b w:val="false"/>
                <w:i w:val="false"/>
                <w:color w:val="000000"/>
                <w:sz w:val="20"/>
              </w:rPr>
              <w:t>
 </w:t>
            </w:r>
          </w:p>
          <w:bookmarkEnd w:id="5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69"/>
          <w:p>
            <w:pPr>
              <w:spacing w:after="20"/>
              <w:ind w:left="20"/>
              <w:jc w:val="both"/>
            </w:pPr>
            <w:r>
              <w:rPr>
                <w:rFonts w:ascii="Times New Roman"/>
                <w:b w:val="false"/>
                <w:i w:val="false"/>
                <w:color w:val="000000"/>
                <w:sz w:val="20"/>
              </w:rPr>
              <w:t>
06</w:t>
            </w:r>
          </w:p>
          <w:bookmarkEnd w:id="5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0"/>
          <w:p>
            <w:pPr>
              <w:spacing w:after="20"/>
              <w:ind w:left="20"/>
              <w:jc w:val="both"/>
            </w:pPr>
            <w:r>
              <w:rPr>
                <w:rFonts w:ascii="Times New Roman"/>
                <w:b w:val="false"/>
                <w:i w:val="false"/>
                <w:color w:val="000000"/>
                <w:sz w:val="20"/>
              </w:rPr>
              <w:t>
 </w:t>
            </w:r>
          </w:p>
          <w:bookmarkEnd w:id="5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71"/>
          <w:p>
            <w:pPr>
              <w:spacing w:after="20"/>
              <w:ind w:left="20"/>
              <w:jc w:val="both"/>
            </w:pPr>
            <w:r>
              <w:rPr>
                <w:rFonts w:ascii="Times New Roman"/>
                <w:b w:val="false"/>
                <w:i w:val="false"/>
                <w:color w:val="000000"/>
                <w:sz w:val="20"/>
              </w:rPr>
              <w:t>
 </w:t>
            </w:r>
          </w:p>
          <w:bookmarkEnd w:id="5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72"/>
          <w:p>
            <w:pPr>
              <w:spacing w:after="20"/>
              <w:ind w:left="20"/>
              <w:jc w:val="both"/>
            </w:pPr>
            <w:r>
              <w:rPr>
                <w:rFonts w:ascii="Times New Roman"/>
                <w:b w:val="false"/>
                <w:i w:val="false"/>
                <w:color w:val="000000"/>
                <w:sz w:val="20"/>
              </w:rPr>
              <w:t>
 </w:t>
            </w:r>
          </w:p>
          <w:bookmarkEnd w:id="5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73"/>
          <w:p>
            <w:pPr>
              <w:spacing w:after="20"/>
              <w:ind w:left="20"/>
              <w:jc w:val="both"/>
            </w:pPr>
            <w:r>
              <w:rPr>
                <w:rFonts w:ascii="Times New Roman"/>
                <w:b w:val="false"/>
                <w:i w:val="false"/>
                <w:color w:val="000000"/>
                <w:sz w:val="20"/>
              </w:rPr>
              <w:t>
 </w:t>
            </w:r>
          </w:p>
          <w:bookmarkEnd w:id="5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74"/>
          <w:p>
            <w:pPr>
              <w:spacing w:after="20"/>
              <w:ind w:left="20"/>
              <w:jc w:val="both"/>
            </w:pPr>
            <w:r>
              <w:rPr>
                <w:rFonts w:ascii="Times New Roman"/>
                <w:b w:val="false"/>
                <w:i w:val="false"/>
                <w:color w:val="000000"/>
                <w:sz w:val="20"/>
              </w:rPr>
              <w:t>
 </w:t>
            </w:r>
          </w:p>
          <w:bookmarkEnd w:id="5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75"/>
          <w:p>
            <w:pPr>
              <w:spacing w:after="20"/>
              <w:ind w:left="20"/>
              <w:jc w:val="both"/>
            </w:pPr>
            <w:r>
              <w:rPr>
                <w:rFonts w:ascii="Times New Roman"/>
                <w:b w:val="false"/>
                <w:i w:val="false"/>
                <w:color w:val="000000"/>
                <w:sz w:val="20"/>
              </w:rPr>
              <w:t>
 </w:t>
            </w:r>
          </w:p>
          <w:bookmarkEnd w:id="5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76"/>
          <w:p>
            <w:pPr>
              <w:spacing w:after="20"/>
              <w:ind w:left="20"/>
              <w:jc w:val="both"/>
            </w:pPr>
            <w:r>
              <w:rPr>
                <w:rFonts w:ascii="Times New Roman"/>
                <w:b w:val="false"/>
                <w:i w:val="false"/>
                <w:color w:val="000000"/>
                <w:sz w:val="20"/>
              </w:rPr>
              <w:t>
 </w:t>
            </w:r>
          </w:p>
          <w:bookmarkEnd w:id="5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77"/>
          <w:p>
            <w:pPr>
              <w:spacing w:after="20"/>
              <w:ind w:left="20"/>
              <w:jc w:val="both"/>
            </w:pPr>
            <w:r>
              <w:rPr>
                <w:rFonts w:ascii="Times New Roman"/>
                <w:b w:val="false"/>
                <w:i w:val="false"/>
                <w:color w:val="000000"/>
                <w:sz w:val="20"/>
              </w:rPr>
              <w:t>
 </w:t>
            </w:r>
          </w:p>
          <w:bookmarkEnd w:id="5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78"/>
          <w:p>
            <w:pPr>
              <w:spacing w:after="20"/>
              <w:ind w:left="20"/>
              <w:jc w:val="both"/>
            </w:pPr>
            <w:r>
              <w:rPr>
                <w:rFonts w:ascii="Times New Roman"/>
                <w:b w:val="false"/>
                <w:i w:val="false"/>
                <w:color w:val="000000"/>
                <w:sz w:val="20"/>
              </w:rPr>
              <w:t>
 </w:t>
            </w:r>
          </w:p>
          <w:bookmarkEnd w:id="5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79"/>
          <w:p>
            <w:pPr>
              <w:spacing w:after="20"/>
              <w:ind w:left="20"/>
              <w:jc w:val="both"/>
            </w:pPr>
            <w:r>
              <w:rPr>
                <w:rFonts w:ascii="Times New Roman"/>
                <w:b w:val="false"/>
                <w:i w:val="false"/>
                <w:color w:val="000000"/>
                <w:sz w:val="20"/>
              </w:rPr>
              <w:t>
 </w:t>
            </w:r>
          </w:p>
          <w:bookmarkEnd w:id="5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0"/>
          <w:p>
            <w:pPr>
              <w:spacing w:after="20"/>
              <w:ind w:left="20"/>
              <w:jc w:val="both"/>
            </w:pPr>
            <w:r>
              <w:rPr>
                <w:rFonts w:ascii="Times New Roman"/>
                <w:b w:val="false"/>
                <w:i w:val="false"/>
                <w:color w:val="000000"/>
                <w:sz w:val="20"/>
              </w:rPr>
              <w:t>
 </w:t>
            </w:r>
          </w:p>
          <w:bookmarkEnd w:id="5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81"/>
          <w:p>
            <w:pPr>
              <w:spacing w:after="20"/>
              <w:ind w:left="20"/>
              <w:jc w:val="both"/>
            </w:pPr>
            <w:r>
              <w:rPr>
                <w:rFonts w:ascii="Times New Roman"/>
                <w:b w:val="false"/>
                <w:i w:val="false"/>
                <w:color w:val="000000"/>
                <w:sz w:val="20"/>
              </w:rPr>
              <w:t>
 </w:t>
            </w:r>
          </w:p>
          <w:bookmarkEnd w:id="5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82"/>
          <w:p>
            <w:pPr>
              <w:spacing w:after="20"/>
              <w:ind w:left="20"/>
              <w:jc w:val="both"/>
            </w:pPr>
            <w:r>
              <w:rPr>
                <w:rFonts w:ascii="Times New Roman"/>
                <w:b w:val="false"/>
                <w:i w:val="false"/>
                <w:color w:val="000000"/>
                <w:sz w:val="20"/>
              </w:rPr>
              <w:t>
 </w:t>
            </w:r>
          </w:p>
          <w:bookmarkEnd w:id="5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83"/>
          <w:p>
            <w:pPr>
              <w:spacing w:after="20"/>
              <w:ind w:left="20"/>
              <w:jc w:val="both"/>
            </w:pPr>
            <w:r>
              <w:rPr>
                <w:rFonts w:ascii="Times New Roman"/>
                <w:b w:val="false"/>
                <w:i w:val="false"/>
                <w:color w:val="000000"/>
                <w:sz w:val="20"/>
              </w:rPr>
              <w:t>
 </w:t>
            </w:r>
          </w:p>
          <w:bookmarkEnd w:id="5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84"/>
          <w:p>
            <w:pPr>
              <w:spacing w:after="20"/>
              <w:ind w:left="20"/>
              <w:jc w:val="both"/>
            </w:pPr>
            <w:r>
              <w:rPr>
                <w:rFonts w:ascii="Times New Roman"/>
                <w:b w:val="false"/>
                <w:i w:val="false"/>
                <w:color w:val="000000"/>
                <w:sz w:val="20"/>
              </w:rPr>
              <w:t>
 </w:t>
            </w:r>
          </w:p>
          <w:bookmarkEnd w:id="5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85"/>
          <w:p>
            <w:pPr>
              <w:spacing w:after="20"/>
              <w:ind w:left="20"/>
              <w:jc w:val="both"/>
            </w:pPr>
            <w:r>
              <w:rPr>
                <w:rFonts w:ascii="Times New Roman"/>
                <w:b w:val="false"/>
                <w:i w:val="false"/>
                <w:color w:val="000000"/>
                <w:sz w:val="20"/>
              </w:rPr>
              <w:t>
 </w:t>
            </w:r>
          </w:p>
          <w:bookmarkEnd w:id="5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86"/>
          <w:p>
            <w:pPr>
              <w:spacing w:after="20"/>
              <w:ind w:left="20"/>
              <w:jc w:val="both"/>
            </w:pPr>
            <w:r>
              <w:rPr>
                <w:rFonts w:ascii="Times New Roman"/>
                <w:b w:val="false"/>
                <w:i w:val="false"/>
                <w:color w:val="000000"/>
                <w:sz w:val="20"/>
              </w:rPr>
              <w:t>
 </w:t>
            </w:r>
          </w:p>
          <w:bookmarkEnd w:id="5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87"/>
          <w:p>
            <w:pPr>
              <w:spacing w:after="20"/>
              <w:ind w:left="20"/>
              <w:jc w:val="both"/>
            </w:pPr>
            <w:r>
              <w:rPr>
                <w:rFonts w:ascii="Times New Roman"/>
                <w:b w:val="false"/>
                <w:i w:val="false"/>
                <w:color w:val="000000"/>
                <w:sz w:val="20"/>
              </w:rPr>
              <w:t>
07</w:t>
            </w:r>
          </w:p>
          <w:bookmarkEnd w:id="5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88"/>
          <w:p>
            <w:pPr>
              <w:spacing w:after="20"/>
              <w:ind w:left="20"/>
              <w:jc w:val="both"/>
            </w:pPr>
            <w:r>
              <w:rPr>
                <w:rFonts w:ascii="Times New Roman"/>
                <w:b w:val="false"/>
                <w:i w:val="false"/>
                <w:color w:val="000000"/>
                <w:sz w:val="20"/>
              </w:rPr>
              <w:t>
 </w:t>
            </w:r>
          </w:p>
          <w:bookmarkEnd w:id="5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89"/>
          <w:p>
            <w:pPr>
              <w:spacing w:after="20"/>
              <w:ind w:left="20"/>
              <w:jc w:val="both"/>
            </w:pPr>
            <w:r>
              <w:rPr>
                <w:rFonts w:ascii="Times New Roman"/>
                <w:b w:val="false"/>
                <w:i w:val="false"/>
                <w:color w:val="000000"/>
                <w:sz w:val="20"/>
              </w:rPr>
              <w:t>
 </w:t>
            </w:r>
          </w:p>
          <w:bookmarkEnd w:id="5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90"/>
          <w:p>
            <w:pPr>
              <w:spacing w:after="20"/>
              <w:ind w:left="20"/>
              <w:jc w:val="both"/>
            </w:pPr>
            <w:r>
              <w:rPr>
                <w:rFonts w:ascii="Times New Roman"/>
                <w:b w:val="false"/>
                <w:i w:val="false"/>
                <w:color w:val="000000"/>
                <w:sz w:val="20"/>
              </w:rPr>
              <w:t>
 </w:t>
            </w:r>
          </w:p>
          <w:bookmarkEnd w:id="5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91"/>
          <w:p>
            <w:pPr>
              <w:spacing w:after="20"/>
              <w:ind w:left="20"/>
              <w:jc w:val="both"/>
            </w:pPr>
            <w:r>
              <w:rPr>
                <w:rFonts w:ascii="Times New Roman"/>
                <w:b w:val="false"/>
                <w:i w:val="false"/>
                <w:color w:val="000000"/>
                <w:sz w:val="20"/>
              </w:rPr>
              <w:t>
 </w:t>
            </w:r>
          </w:p>
          <w:bookmarkEnd w:id="5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92"/>
          <w:p>
            <w:pPr>
              <w:spacing w:after="20"/>
              <w:ind w:left="20"/>
              <w:jc w:val="both"/>
            </w:pPr>
            <w:r>
              <w:rPr>
                <w:rFonts w:ascii="Times New Roman"/>
                <w:b w:val="false"/>
                <w:i w:val="false"/>
                <w:color w:val="000000"/>
                <w:sz w:val="20"/>
              </w:rPr>
              <w:t>
 </w:t>
            </w:r>
          </w:p>
          <w:bookmarkEnd w:id="5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93"/>
          <w:p>
            <w:pPr>
              <w:spacing w:after="20"/>
              <w:ind w:left="20"/>
              <w:jc w:val="both"/>
            </w:pPr>
            <w:r>
              <w:rPr>
                <w:rFonts w:ascii="Times New Roman"/>
                <w:b w:val="false"/>
                <w:i w:val="false"/>
                <w:color w:val="000000"/>
                <w:sz w:val="20"/>
              </w:rPr>
              <w:t>
 </w:t>
            </w:r>
          </w:p>
          <w:bookmarkEnd w:id="5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94"/>
          <w:p>
            <w:pPr>
              <w:spacing w:after="20"/>
              <w:ind w:left="20"/>
              <w:jc w:val="both"/>
            </w:pPr>
            <w:r>
              <w:rPr>
                <w:rFonts w:ascii="Times New Roman"/>
                <w:b w:val="false"/>
                <w:i w:val="false"/>
                <w:color w:val="000000"/>
                <w:sz w:val="20"/>
              </w:rPr>
              <w:t>
 </w:t>
            </w:r>
          </w:p>
          <w:bookmarkEnd w:id="5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95"/>
          <w:p>
            <w:pPr>
              <w:spacing w:after="20"/>
              <w:ind w:left="20"/>
              <w:jc w:val="both"/>
            </w:pPr>
            <w:r>
              <w:rPr>
                <w:rFonts w:ascii="Times New Roman"/>
                <w:b w:val="false"/>
                <w:i w:val="false"/>
                <w:color w:val="000000"/>
                <w:sz w:val="20"/>
              </w:rPr>
              <w:t>
 </w:t>
            </w:r>
          </w:p>
          <w:bookmarkEnd w:id="5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96"/>
          <w:p>
            <w:pPr>
              <w:spacing w:after="20"/>
              <w:ind w:left="20"/>
              <w:jc w:val="both"/>
            </w:pPr>
            <w:r>
              <w:rPr>
                <w:rFonts w:ascii="Times New Roman"/>
                <w:b w:val="false"/>
                <w:i w:val="false"/>
                <w:color w:val="000000"/>
                <w:sz w:val="20"/>
              </w:rPr>
              <w:t>
 </w:t>
            </w:r>
          </w:p>
          <w:bookmarkEnd w:id="5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97"/>
          <w:p>
            <w:pPr>
              <w:spacing w:after="20"/>
              <w:ind w:left="20"/>
              <w:jc w:val="both"/>
            </w:pPr>
            <w:r>
              <w:rPr>
                <w:rFonts w:ascii="Times New Roman"/>
                <w:b w:val="false"/>
                <w:i w:val="false"/>
                <w:color w:val="000000"/>
                <w:sz w:val="20"/>
              </w:rPr>
              <w:t>
 </w:t>
            </w:r>
          </w:p>
          <w:bookmarkEnd w:id="5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98"/>
          <w:p>
            <w:pPr>
              <w:spacing w:after="20"/>
              <w:ind w:left="20"/>
              <w:jc w:val="both"/>
            </w:pPr>
            <w:r>
              <w:rPr>
                <w:rFonts w:ascii="Times New Roman"/>
                <w:b w:val="false"/>
                <w:i w:val="false"/>
                <w:color w:val="000000"/>
                <w:sz w:val="20"/>
              </w:rPr>
              <w:t>
 </w:t>
            </w:r>
          </w:p>
          <w:bookmarkEnd w:id="5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99"/>
          <w:p>
            <w:pPr>
              <w:spacing w:after="20"/>
              <w:ind w:left="20"/>
              <w:jc w:val="both"/>
            </w:pPr>
            <w:r>
              <w:rPr>
                <w:rFonts w:ascii="Times New Roman"/>
                <w:b w:val="false"/>
                <w:i w:val="false"/>
                <w:color w:val="000000"/>
                <w:sz w:val="20"/>
              </w:rPr>
              <w:t>
 </w:t>
            </w:r>
          </w:p>
          <w:bookmarkEnd w:id="5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00"/>
          <w:p>
            <w:pPr>
              <w:spacing w:after="20"/>
              <w:ind w:left="20"/>
              <w:jc w:val="both"/>
            </w:pPr>
            <w:r>
              <w:rPr>
                <w:rFonts w:ascii="Times New Roman"/>
                <w:b w:val="false"/>
                <w:i w:val="false"/>
                <w:color w:val="000000"/>
                <w:sz w:val="20"/>
              </w:rPr>
              <w:t>
 </w:t>
            </w:r>
          </w:p>
          <w:bookmarkEnd w:id="6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01"/>
          <w:p>
            <w:pPr>
              <w:spacing w:after="20"/>
              <w:ind w:left="20"/>
              <w:jc w:val="both"/>
            </w:pPr>
            <w:r>
              <w:rPr>
                <w:rFonts w:ascii="Times New Roman"/>
                <w:b w:val="false"/>
                <w:i w:val="false"/>
                <w:color w:val="000000"/>
                <w:sz w:val="20"/>
              </w:rPr>
              <w:t>
 </w:t>
            </w:r>
          </w:p>
          <w:bookmarkEnd w:id="6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02"/>
          <w:p>
            <w:pPr>
              <w:spacing w:after="20"/>
              <w:ind w:left="20"/>
              <w:jc w:val="both"/>
            </w:pPr>
            <w:r>
              <w:rPr>
                <w:rFonts w:ascii="Times New Roman"/>
                <w:b w:val="false"/>
                <w:i w:val="false"/>
                <w:color w:val="000000"/>
                <w:sz w:val="20"/>
              </w:rPr>
              <w:t>
 </w:t>
            </w:r>
          </w:p>
          <w:bookmarkEnd w:id="6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03"/>
          <w:p>
            <w:pPr>
              <w:spacing w:after="20"/>
              <w:ind w:left="20"/>
              <w:jc w:val="both"/>
            </w:pPr>
            <w:r>
              <w:rPr>
                <w:rFonts w:ascii="Times New Roman"/>
                <w:b w:val="false"/>
                <w:i w:val="false"/>
                <w:color w:val="000000"/>
                <w:sz w:val="20"/>
              </w:rPr>
              <w:t>
 </w:t>
            </w:r>
          </w:p>
          <w:bookmarkEnd w:id="6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04"/>
          <w:p>
            <w:pPr>
              <w:spacing w:after="20"/>
              <w:ind w:left="20"/>
              <w:jc w:val="both"/>
            </w:pPr>
            <w:r>
              <w:rPr>
                <w:rFonts w:ascii="Times New Roman"/>
                <w:b w:val="false"/>
                <w:i w:val="false"/>
                <w:color w:val="000000"/>
                <w:sz w:val="20"/>
              </w:rPr>
              <w:t>
 </w:t>
            </w:r>
          </w:p>
          <w:bookmarkEnd w:id="6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05"/>
          <w:p>
            <w:pPr>
              <w:spacing w:after="20"/>
              <w:ind w:left="20"/>
              <w:jc w:val="both"/>
            </w:pPr>
            <w:r>
              <w:rPr>
                <w:rFonts w:ascii="Times New Roman"/>
                <w:b w:val="false"/>
                <w:i w:val="false"/>
                <w:color w:val="000000"/>
                <w:sz w:val="20"/>
              </w:rPr>
              <w:t>
 </w:t>
            </w:r>
          </w:p>
          <w:bookmarkEnd w:id="6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06"/>
          <w:p>
            <w:pPr>
              <w:spacing w:after="20"/>
              <w:ind w:left="20"/>
              <w:jc w:val="both"/>
            </w:pPr>
            <w:r>
              <w:rPr>
                <w:rFonts w:ascii="Times New Roman"/>
                <w:b w:val="false"/>
                <w:i w:val="false"/>
                <w:color w:val="000000"/>
                <w:sz w:val="20"/>
              </w:rPr>
              <w:t>
 </w:t>
            </w:r>
          </w:p>
          <w:bookmarkEnd w:id="6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07"/>
          <w:p>
            <w:pPr>
              <w:spacing w:after="20"/>
              <w:ind w:left="20"/>
              <w:jc w:val="both"/>
            </w:pPr>
            <w:r>
              <w:rPr>
                <w:rFonts w:ascii="Times New Roman"/>
                <w:b w:val="false"/>
                <w:i w:val="false"/>
                <w:color w:val="000000"/>
                <w:sz w:val="20"/>
              </w:rPr>
              <w:t>
 </w:t>
            </w:r>
          </w:p>
          <w:bookmarkEnd w:id="6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08"/>
          <w:p>
            <w:pPr>
              <w:spacing w:after="20"/>
              <w:ind w:left="20"/>
              <w:jc w:val="both"/>
            </w:pPr>
            <w:r>
              <w:rPr>
                <w:rFonts w:ascii="Times New Roman"/>
                <w:b w:val="false"/>
                <w:i w:val="false"/>
                <w:color w:val="000000"/>
                <w:sz w:val="20"/>
              </w:rPr>
              <w:t>
 </w:t>
            </w:r>
          </w:p>
          <w:bookmarkEnd w:id="6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09"/>
          <w:p>
            <w:pPr>
              <w:spacing w:after="20"/>
              <w:ind w:left="20"/>
              <w:jc w:val="both"/>
            </w:pPr>
            <w:r>
              <w:rPr>
                <w:rFonts w:ascii="Times New Roman"/>
                <w:b w:val="false"/>
                <w:i w:val="false"/>
                <w:color w:val="000000"/>
                <w:sz w:val="20"/>
              </w:rPr>
              <w:t>
 </w:t>
            </w:r>
          </w:p>
          <w:bookmarkEnd w:id="6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10"/>
          <w:p>
            <w:pPr>
              <w:spacing w:after="20"/>
              <w:ind w:left="20"/>
              <w:jc w:val="both"/>
            </w:pPr>
            <w:r>
              <w:rPr>
                <w:rFonts w:ascii="Times New Roman"/>
                <w:b w:val="false"/>
                <w:i w:val="false"/>
                <w:color w:val="000000"/>
                <w:sz w:val="20"/>
              </w:rPr>
              <w:t>
08</w:t>
            </w:r>
          </w:p>
          <w:bookmarkEnd w:id="6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11"/>
          <w:p>
            <w:pPr>
              <w:spacing w:after="20"/>
              <w:ind w:left="20"/>
              <w:jc w:val="both"/>
            </w:pPr>
            <w:r>
              <w:rPr>
                <w:rFonts w:ascii="Times New Roman"/>
                <w:b w:val="false"/>
                <w:i w:val="false"/>
                <w:color w:val="000000"/>
                <w:sz w:val="20"/>
              </w:rPr>
              <w:t>
 </w:t>
            </w:r>
          </w:p>
          <w:bookmarkEnd w:id="6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12"/>
          <w:p>
            <w:pPr>
              <w:spacing w:after="20"/>
              <w:ind w:left="20"/>
              <w:jc w:val="both"/>
            </w:pPr>
            <w:r>
              <w:rPr>
                <w:rFonts w:ascii="Times New Roman"/>
                <w:b w:val="false"/>
                <w:i w:val="false"/>
                <w:color w:val="000000"/>
                <w:sz w:val="20"/>
              </w:rPr>
              <w:t>
 </w:t>
            </w:r>
          </w:p>
          <w:bookmarkEnd w:id="6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13"/>
          <w:p>
            <w:pPr>
              <w:spacing w:after="20"/>
              <w:ind w:left="20"/>
              <w:jc w:val="both"/>
            </w:pPr>
            <w:r>
              <w:rPr>
                <w:rFonts w:ascii="Times New Roman"/>
                <w:b w:val="false"/>
                <w:i w:val="false"/>
                <w:color w:val="000000"/>
                <w:sz w:val="20"/>
              </w:rPr>
              <w:t>
 </w:t>
            </w:r>
          </w:p>
          <w:bookmarkEnd w:id="6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14"/>
          <w:p>
            <w:pPr>
              <w:spacing w:after="20"/>
              <w:ind w:left="20"/>
              <w:jc w:val="both"/>
            </w:pPr>
            <w:r>
              <w:rPr>
                <w:rFonts w:ascii="Times New Roman"/>
                <w:b w:val="false"/>
                <w:i w:val="false"/>
                <w:color w:val="000000"/>
                <w:sz w:val="20"/>
              </w:rPr>
              <w:t>
 </w:t>
            </w:r>
          </w:p>
          <w:bookmarkEnd w:id="6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15"/>
          <w:p>
            <w:pPr>
              <w:spacing w:after="20"/>
              <w:ind w:left="20"/>
              <w:jc w:val="both"/>
            </w:pPr>
            <w:r>
              <w:rPr>
                <w:rFonts w:ascii="Times New Roman"/>
                <w:b w:val="false"/>
                <w:i w:val="false"/>
                <w:color w:val="000000"/>
                <w:sz w:val="20"/>
              </w:rPr>
              <w:t>
 </w:t>
            </w:r>
          </w:p>
          <w:bookmarkEnd w:id="6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16"/>
          <w:p>
            <w:pPr>
              <w:spacing w:after="20"/>
              <w:ind w:left="20"/>
              <w:jc w:val="both"/>
            </w:pPr>
            <w:r>
              <w:rPr>
                <w:rFonts w:ascii="Times New Roman"/>
                <w:b w:val="false"/>
                <w:i w:val="false"/>
                <w:color w:val="000000"/>
                <w:sz w:val="20"/>
              </w:rPr>
              <w:t>
 </w:t>
            </w:r>
          </w:p>
          <w:bookmarkEnd w:id="6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17"/>
          <w:p>
            <w:pPr>
              <w:spacing w:after="20"/>
              <w:ind w:left="20"/>
              <w:jc w:val="both"/>
            </w:pPr>
            <w:r>
              <w:rPr>
                <w:rFonts w:ascii="Times New Roman"/>
                <w:b w:val="false"/>
                <w:i w:val="false"/>
                <w:color w:val="000000"/>
                <w:sz w:val="20"/>
              </w:rPr>
              <w:t>
 </w:t>
            </w:r>
          </w:p>
          <w:bookmarkEnd w:id="6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18"/>
          <w:p>
            <w:pPr>
              <w:spacing w:after="20"/>
              <w:ind w:left="20"/>
              <w:jc w:val="both"/>
            </w:pPr>
            <w:r>
              <w:rPr>
                <w:rFonts w:ascii="Times New Roman"/>
                <w:b w:val="false"/>
                <w:i w:val="false"/>
                <w:color w:val="000000"/>
                <w:sz w:val="20"/>
              </w:rPr>
              <w:t>
 </w:t>
            </w:r>
          </w:p>
          <w:bookmarkEnd w:id="6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19"/>
          <w:p>
            <w:pPr>
              <w:spacing w:after="20"/>
              <w:ind w:left="20"/>
              <w:jc w:val="both"/>
            </w:pPr>
            <w:r>
              <w:rPr>
                <w:rFonts w:ascii="Times New Roman"/>
                <w:b w:val="false"/>
                <w:i w:val="false"/>
                <w:color w:val="000000"/>
                <w:sz w:val="20"/>
              </w:rPr>
              <w:t>
 </w:t>
            </w:r>
          </w:p>
          <w:bookmarkEnd w:id="6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20"/>
          <w:p>
            <w:pPr>
              <w:spacing w:after="20"/>
              <w:ind w:left="20"/>
              <w:jc w:val="both"/>
            </w:pPr>
            <w:r>
              <w:rPr>
                <w:rFonts w:ascii="Times New Roman"/>
                <w:b w:val="false"/>
                <w:i w:val="false"/>
                <w:color w:val="000000"/>
                <w:sz w:val="20"/>
              </w:rPr>
              <w:t>
 </w:t>
            </w:r>
          </w:p>
          <w:bookmarkEnd w:id="6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21"/>
          <w:p>
            <w:pPr>
              <w:spacing w:after="20"/>
              <w:ind w:left="20"/>
              <w:jc w:val="both"/>
            </w:pPr>
            <w:r>
              <w:rPr>
                <w:rFonts w:ascii="Times New Roman"/>
                <w:b w:val="false"/>
                <w:i w:val="false"/>
                <w:color w:val="000000"/>
                <w:sz w:val="20"/>
              </w:rPr>
              <w:t>
 </w:t>
            </w:r>
          </w:p>
          <w:bookmarkEnd w:id="6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22"/>
          <w:p>
            <w:pPr>
              <w:spacing w:after="20"/>
              <w:ind w:left="20"/>
              <w:jc w:val="both"/>
            </w:pPr>
            <w:r>
              <w:rPr>
                <w:rFonts w:ascii="Times New Roman"/>
                <w:b w:val="false"/>
                <w:i w:val="false"/>
                <w:color w:val="000000"/>
                <w:sz w:val="20"/>
              </w:rPr>
              <w:t>
 </w:t>
            </w:r>
          </w:p>
          <w:bookmarkEnd w:id="6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23"/>
          <w:p>
            <w:pPr>
              <w:spacing w:after="20"/>
              <w:ind w:left="20"/>
              <w:jc w:val="both"/>
            </w:pPr>
            <w:r>
              <w:rPr>
                <w:rFonts w:ascii="Times New Roman"/>
                <w:b w:val="false"/>
                <w:i w:val="false"/>
                <w:color w:val="000000"/>
                <w:sz w:val="20"/>
              </w:rPr>
              <w:t>
 </w:t>
            </w:r>
          </w:p>
          <w:bookmarkEnd w:id="6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24"/>
          <w:p>
            <w:pPr>
              <w:spacing w:after="20"/>
              <w:ind w:left="20"/>
              <w:jc w:val="both"/>
            </w:pPr>
            <w:r>
              <w:rPr>
                <w:rFonts w:ascii="Times New Roman"/>
                <w:b w:val="false"/>
                <w:i w:val="false"/>
                <w:color w:val="000000"/>
                <w:sz w:val="20"/>
              </w:rPr>
              <w:t>
 </w:t>
            </w:r>
          </w:p>
          <w:bookmarkEnd w:id="6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25"/>
          <w:p>
            <w:pPr>
              <w:spacing w:after="20"/>
              <w:ind w:left="20"/>
              <w:jc w:val="both"/>
            </w:pPr>
            <w:r>
              <w:rPr>
                <w:rFonts w:ascii="Times New Roman"/>
                <w:b w:val="false"/>
                <w:i w:val="false"/>
                <w:color w:val="000000"/>
                <w:sz w:val="20"/>
              </w:rPr>
              <w:t>
 </w:t>
            </w:r>
          </w:p>
          <w:bookmarkEnd w:id="6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26"/>
          <w:p>
            <w:pPr>
              <w:spacing w:after="20"/>
              <w:ind w:left="20"/>
              <w:jc w:val="both"/>
            </w:pPr>
            <w:r>
              <w:rPr>
                <w:rFonts w:ascii="Times New Roman"/>
                <w:b w:val="false"/>
                <w:i w:val="false"/>
                <w:color w:val="000000"/>
                <w:sz w:val="20"/>
              </w:rPr>
              <w:t>
 </w:t>
            </w:r>
          </w:p>
          <w:bookmarkEnd w:id="6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27"/>
          <w:p>
            <w:pPr>
              <w:spacing w:after="20"/>
              <w:ind w:left="20"/>
              <w:jc w:val="both"/>
            </w:pPr>
            <w:r>
              <w:rPr>
                <w:rFonts w:ascii="Times New Roman"/>
                <w:b w:val="false"/>
                <w:i w:val="false"/>
                <w:color w:val="000000"/>
                <w:sz w:val="20"/>
              </w:rPr>
              <w:t>
 </w:t>
            </w:r>
          </w:p>
          <w:bookmarkEnd w:id="6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28"/>
          <w:p>
            <w:pPr>
              <w:spacing w:after="20"/>
              <w:ind w:left="20"/>
              <w:jc w:val="both"/>
            </w:pPr>
            <w:r>
              <w:rPr>
                <w:rFonts w:ascii="Times New Roman"/>
                <w:b w:val="false"/>
                <w:i w:val="false"/>
                <w:color w:val="000000"/>
                <w:sz w:val="20"/>
              </w:rPr>
              <w:t>
 </w:t>
            </w:r>
          </w:p>
          <w:bookmarkEnd w:id="6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29"/>
          <w:p>
            <w:pPr>
              <w:spacing w:after="20"/>
              <w:ind w:left="20"/>
              <w:jc w:val="both"/>
            </w:pPr>
            <w:r>
              <w:rPr>
                <w:rFonts w:ascii="Times New Roman"/>
                <w:b w:val="false"/>
                <w:i w:val="false"/>
                <w:color w:val="000000"/>
                <w:sz w:val="20"/>
              </w:rPr>
              <w:t>
 </w:t>
            </w:r>
          </w:p>
          <w:bookmarkEnd w:id="6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0"/>
          <w:p>
            <w:pPr>
              <w:spacing w:after="20"/>
              <w:ind w:left="20"/>
              <w:jc w:val="both"/>
            </w:pPr>
            <w:r>
              <w:rPr>
                <w:rFonts w:ascii="Times New Roman"/>
                <w:b w:val="false"/>
                <w:i w:val="false"/>
                <w:color w:val="000000"/>
                <w:sz w:val="20"/>
              </w:rPr>
              <w:t>
 </w:t>
            </w:r>
          </w:p>
          <w:bookmarkEnd w:id="6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31"/>
          <w:p>
            <w:pPr>
              <w:spacing w:after="20"/>
              <w:ind w:left="20"/>
              <w:jc w:val="both"/>
            </w:pPr>
            <w:r>
              <w:rPr>
                <w:rFonts w:ascii="Times New Roman"/>
                <w:b w:val="false"/>
                <w:i w:val="false"/>
                <w:color w:val="000000"/>
                <w:sz w:val="20"/>
              </w:rPr>
              <w:t>
 </w:t>
            </w:r>
          </w:p>
          <w:bookmarkEnd w:id="6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32"/>
          <w:p>
            <w:pPr>
              <w:spacing w:after="20"/>
              <w:ind w:left="20"/>
              <w:jc w:val="both"/>
            </w:pPr>
            <w:r>
              <w:rPr>
                <w:rFonts w:ascii="Times New Roman"/>
                <w:b w:val="false"/>
                <w:i w:val="false"/>
                <w:color w:val="000000"/>
                <w:sz w:val="20"/>
              </w:rPr>
              <w:t>
 </w:t>
            </w:r>
          </w:p>
          <w:bookmarkEnd w:id="6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3"/>
          <w:p>
            <w:pPr>
              <w:spacing w:after="20"/>
              <w:ind w:left="20"/>
              <w:jc w:val="both"/>
            </w:pPr>
            <w:r>
              <w:rPr>
                <w:rFonts w:ascii="Times New Roman"/>
                <w:b w:val="false"/>
                <w:i w:val="false"/>
                <w:color w:val="000000"/>
                <w:sz w:val="20"/>
              </w:rPr>
              <w:t>
 </w:t>
            </w:r>
          </w:p>
          <w:bookmarkEnd w:id="6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34"/>
          <w:p>
            <w:pPr>
              <w:spacing w:after="20"/>
              <w:ind w:left="20"/>
              <w:jc w:val="both"/>
            </w:pPr>
            <w:r>
              <w:rPr>
                <w:rFonts w:ascii="Times New Roman"/>
                <w:b w:val="false"/>
                <w:i w:val="false"/>
                <w:color w:val="000000"/>
                <w:sz w:val="20"/>
              </w:rPr>
              <w:t>
 </w:t>
            </w:r>
          </w:p>
          <w:bookmarkEnd w:id="6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35"/>
          <w:p>
            <w:pPr>
              <w:spacing w:after="20"/>
              <w:ind w:left="20"/>
              <w:jc w:val="both"/>
            </w:pPr>
            <w:r>
              <w:rPr>
                <w:rFonts w:ascii="Times New Roman"/>
                <w:b w:val="false"/>
                <w:i w:val="false"/>
                <w:color w:val="000000"/>
                <w:sz w:val="20"/>
              </w:rPr>
              <w:t>
 </w:t>
            </w:r>
          </w:p>
          <w:bookmarkEnd w:id="6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36"/>
          <w:p>
            <w:pPr>
              <w:spacing w:after="20"/>
              <w:ind w:left="20"/>
              <w:jc w:val="both"/>
            </w:pPr>
            <w:r>
              <w:rPr>
                <w:rFonts w:ascii="Times New Roman"/>
                <w:b w:val="false"/>
                <w:i w:val="false"/>
                <w:color w:val="000000"/>
                <w:sz w:val="20"/>
              </w:rPr>
              <w:t>
10</w:t>
            </w:r>
          </w:p>
          <w:bookmarkEnd w:id="6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37"/>
          <w:p>
            <w:pPr>
              <w:spacing w:after="20"/>
              <w:ind w:left="20"/>
              <w:jc w:val="both"/>
            </w:pPr>
            <w:r>
              <w:rPr>
                <w:rFonts w:ascii="Times New Roman"/>
                <w:b w:val="false"/>
                <w:i w:val="false"/>
                <w:color w:val="000000"/>
                <w:sz w:val="20"/>
              </w:rPr>
              <w:t>
 </w:t>
            </w:r>
          </w:p>
          <w:bookmarkEnd w:id="6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38"/>
          <w:p>
            <w:pPr>
              <w:spacing w:after="20"/>
              <w:ind w:left="20"/>
              <w:jc w:val="both"/>
            </w:pPr>
            <w:r>
              <w:rPr>
                <w:rFonts w:ascii="Times New Roman"/>
                <w:b w:val="false"/>
                <w:i w:val="false"/>
                <w:color w:val="000000"/>
                <w:sz w:val="20"/>
              </w:rPr>
              <w:t>
 </w:t>
            </w:r>
          </w:p>
          <w:bookmarkEnd w:id="6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39"/>
          <w:p>
            <w:pPr>
              <w:spacing w:after="20"/>
              <w:ind w:left="20"/>
              <w:jc w:val="both"/>
            </w:pPr>
            <w:r>
              <w:rPr>
                <w:rFonts w:ascii="Times New Roman"/>
                <w:b w:val="false"/>
                <w:i w:val="false"/>
                <w:color w:val="000000"/>
                <w:sz w:val="20"/>
              </w:rPr>
              <w:t>
 </w:t>
            </w:r>
          </w:p>
          <w:bookmarkEnd w:id="6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0"/>
          <w:p>
            <w:pPr>
              <w:spacing w:after="20"/>
              <w:ind w:left="20"/>
              <w:jc w:val="both"/>
            </w:pPr>
            <w:r>
              <w:rPr>
                <w:rFonts w:ascii="Times New Roman"/>
                <w:b w:val="false"/>
                <w:i w:val="false"/>
                <w:color w:val="000000"/>
                <w:sz w:val="20"/>
              </w:rPr>
              <w:t>
 </w:t>
            </w:r>
          </w:p>
          <w:bookmarkEnd w:id="6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1"/>
          <w:p>
            <w:pPr>
              <w:spacing w:after="20"/>
              <w:ind w:left="20"/>
              <w:jc w:val="both"/>
            </w:pPr>
            <w:r>
              <w:rPr>
                <w:rFonts w:ascii="Times New Roman"/>
                <w:b w:val="false"/>
                <w:i w:val="false"/>
                <w:color w:val="000000"/>
                <w:sz w:val="20"/>
              </w:rPr>
              <w:t>
 </w:t>
            </w:r>
          </w:p>
          <w:bookmarkEnd w:id="6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2"/>
          <w:p>
            <w:pPr>
              <w:spacing w:after="20"/>
              <w:ind w:left="20"/>
              <w:jc w:val="both"/>
            </w:pPr>
            <w:r>
              <w:rPr>
                <w:rFonts w:ascii="Times New Roman"/>
                <w:b w:val="false"/>
                <w:i w:val="false"/>
                <w:color w:val="000000"/>
                <w:sz w:val="20"/>
              </w:rPr>
              <w:t>
 </w:t>
            </w:r>
          </w:p>
          <w:bookmarkEnd w:id="6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43"/>
          <w:p>
            <w:pPr>
              <w:spacing w:after="20"/>
              <w:ind w:left="20"/>
              <w:jc w:val="both"/>
            </w:pPr>
            <w:r>
              <w:rPr>
                <w:rFonts w:ascii="Times New Roman"/>
                <w:b w:val="false"/>
                <w:i w:val="false"/>
                <w:color w:val="000000"/>
                <w:sz w:val="20"/>
              </w:rPr>
              <w:t>
 </w:t>
            </w:r>
          </w:p>
          <w:bookmarkEnd w:id="6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44"/>
          <w:p>
            <w:pPr>
              <w:spacing w:after="20"/>
              <w:ind w:left="20"/>
              <w:jc w:val="both"/>
            </w:pPr>
            <w:r>
              <w:rPr>
                <w:rFonts w:ascii="Times New Roman"/>
                <w:b w:val="false"/>
                <w:i w:val="false"/>
                <w:color w:val="000000"/>
                <w:sz w:val="20"/>
              </w:rPr>
              <w:t>
 </w:t>
            </w:r>
          </w:p>
          <w:bookmarkEnd w:id="6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5"/>
          <w:p>
            <w:pPr>
              <w:spacing w:after="20"/>
              <w:ind w:left="20"/>
              <w:jc w:val="both"/>
            </w:pPr>
            <w:r>
              <w:rPr>
                <w:rFonts w:ascii="Times New Roman"/>
                <w:b w:val="false"/>
                <w:i w:val="false"/>
                <w:color w:val="000000"/>
                <w:sz w:val="20"/>
              </w:rPr>
              <w:t>
 </w:t>
            </w:r>
          </w:p>
          <w:bookmarkEnd w:id="6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46"/>
          <w:p>
            <w:pPr>
              <w:spacing w:after="20"/>
              <w:ind w:left="20"/>
              <w:jc w:val="both"/>
            </w:pPr>
            <w:r>
              <w:rPr>
                <w:rFonts w:ascii="Times New Roman"/>
                <w:b w:val="false"/>
                <w:i w:val="false"/>
                <w:color w:val="000000"/>
                <w:sz w:val="20"/>
              </w:rPr>
              <w:t>
 </w:t>
            </w:r>
          </w:p>
          <w:bookmarkEnd w:id="6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47"/>
          <w:p>
            <w:pPr>
              <w:spacing w:after="20"/>
              <w:ind w:left="20"/>
              <w:jc w:val="both"/>
            </w:pPr>
            <w:r>
              <w:rPr>
                <w:rFonts w:ascii="Times New Roman"/>
                <w:b w:val="false"/>
                <w:i w:val="false"/>
                <w:color w:val="000000"/>
                <w:sz w:val="20"/>
              </w:rPr>
              <w:t>
 </w:t>
            </w:r>
          </w:p>
          <w:bookmarkEnd w:id="6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48"/>
          <w:p>
            <w:pPr>
              <w:spacing w:after="20"/>
              <w:ind w:left="20"/>
              <w:jc w:val="both"/>
            </w:pPr>
            <w:r>
              <w:rPr>
                <w:rFonts w:ascii="Times New Roman"/>
                <w:b w:val="false"/>
                <w:i w:val="false"/>
                <w:color w:val="000000"/>
                <w:sz w:val="20"/>
              </w:rPr>
              <w:t>
11</w:t>
            </w:r>
          </w:p>
          <w:bookmarkEnd w:id="6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49"/>
          <w:p>
            <w:pPr>
              <w:spacing w:after="20"/>
              <w:ind w:left="20"/>
              <w:jc w:val="both"/>
            </w:pPr>
            <w:r>
              <w:rPr>
                <w:rFonts w:ascii="Times New Roman"/>
                <w:b w:val="false"/>
                <w:i w:val="false"/>
                <w:color w:val="000000"/>
                <w:sz w:val="20"/>
              </w:rPr>
              <w:t>
 </w:t>
            </w:r>
          </w:p>
          <w:bookmarkEnd w:id="6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0"/>
          <w:p>
            <w:pPr>
              <w:spacing w:after="20"/>
              <w:ind w:left="20"/>
              <w:jc w:val="both"/>
            </w:pPr>
            <w:r>
              <w:rPr>
                <w:rFonts w:ascii="Times New Roman"/>
                <w:b w:val="false"/>
                <w:i w:val="false"/>
                <w:color w:val="000000"/>
                <w:sz w:val="20"/>
              </w:rPr>
              <w:t>
 </w:t>
            </w:r>
          </w:p>
          <w:bookmarkEnd w:id="6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51"/>
          <w:p>
            <w:pPr>
              <w:spacing w:after="20"/>
              <w:ind w:left="20"/>
              <w:jc w:val="both"/>
            </w:pPr>
            <w:r>
              <w:rPr>
                <w:rFonts w:ascii="Times New Roman"/>
                <w:b w:val="false"/>
                <w:i w:val="false"/>
                <w:color w:val="000000"/>
                <w:sz w:val="20"/>
              </w:rPr>
              <w:t>
 </w:t>
            </w:r>
          </w:p>
          <w:bookmarkEnd w:id="6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52"/>
          <w:p>
            <w:pPr>
              <w:spacing w:after="20"/>
              <w:ind w:left="20"/>
              <w:jc w:val="both"/>
            </w:pPr>
            <w:r>
              <w:rPr>
                <w:rFonts w:ascii="Times New Roman"/>
                <w:b w:val="false"/>
                <w:i w:val="false"/>
                <w:color w:val="000000"/>
                <w:sz w:val="20"/>
              </w:rPr>
              <w:t>
 </w:t>
            </w:r>
          </w:p>
          <w:bookmarkEnd w:id="6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3"/>
          <w:p>
            <w:pPr>
              <w:spacing w:after="20"/>
              <w:ind w:left="20"/>
              <w:jc w:val="both"/>
            </w:pPr>
            <w:r>
              <w:rPr>
                <w:rFonts w:ascii="Times New Roman"/>
                <w:b w:val="false"/>
                <w:i w:val="false"/>
                <w:color w:val="000000"/>
                <w:sz w:val="20"/>
              </w:rPr>
              <w:t>
 </w:t>
            </w:r>
          </w:p>
          <w:bookmarkEnd w:id="6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4"/>
          <w:p>
            <w:pPr>
              <w:spacing w:after="20"/>
              <w:ind w:left="20"/>
              <w:jc w:val="both"/>
            </w:pPr>
            <w:r>
              <w:rPr>
                <w:rFonts w:ascii="Times New Roman"/>
                <w:b w:val="false"/>
                <w:i w:val="false"/>
                <w:color w:val="000000"/>
                <w:sz w:val="20"/>
              </w:rPr>
              <w:t>
12</w:t>
            </w:r>
          </w:p>
          <w:bookmarkEnd w:id="6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5"/>
          <w:p>
            <w:pPr>
              <w:spacing w:after="20"/>
              <w:ind w:left="20"/>
              <w:jc w:val="both"/>
            </w:pPr>
            <w:r>
              <w:rPr>
                <w:rFonts w:ascii="Times New Roman"/>
                <w:b w:val="false"/>
                <w:i w:val="false"/>
                <w:color w:val="000000"/>
                <w:sz w:val="20"/>
              </w:rPr>
              <w:t>
 </w:t>
            </w:r>
          </w:p>
          <w:bookmarkEnd w:id="6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56"/>
          <w:p>
            <w:pPr>
              <w:spacing w:after="20"/>
              <w:ind w:left="20"/>
              <w:jc w:val="both"/>
            </w:pPr>
            <w:r>
              <w:rPr>
                <w:rFonts w:ascii="Times New Roman"/>
                <w:b w:val="false"/>
                <w:i w:val="false"/>
                <w:color w:val="000000"/>
                <w:sz w:val="20"/>
              </w:rPr>
              <w:t>
 </w:t>
            </w:r>
          </w:p>
          <w:bookmarkEnd w:id="6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57"/>
          <w:p>
            <w:pPr>
              <w:spacing w:after="20"/>
              <w:ind w:left="20"/>
              <w:jc w:val="both"/>
            </w:pPr>
            <w:r>
              <w:rPr>
                <w:rFonts w:ascii="Times New Roman"/>
                <w:b w:val="false"/>
                <w:i w:val="false"/>
                <w:color w:val="000000"/>
                <w:sz w:val="20"/>
              </w:rPr>
              <w:t>
 </w:t>
            </w:r>
          </w:p>
          <w:bookmarkEnd w:id="6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58"/>
          <w:p>
            <w:pPr>
              <w:spacing w:after="20"/>
              <w:ind w:left="20"/>
              <w:jc w:val="both"/>
            </w:pPr>
            <w:r>
              <w:rPr>
                <w:rFonts w:ascii="Times New Roman"/>
                <w:b w:val="false"/>
                <w:i w:val="false"/>
                <w:color w:val="000000"/>
                <w:sz w:val="20"/>
              </w:rPr>
              <w:t>
 </w:t>
            </w:r>
          </w:p>
          <w:bookmarkEnd w:id="6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59"/>
          <w:p>
            <w:pPr>
              <w:spacing w:after="20"/>
              <w:ind w:left="20"/>
              <w:jc w:val="both"/>
            </w:pPr>
            <w:r>
              <w:rPr>
                <w:rFonts w:ascii="Times New Roman"/>
                <w:b w:val="false"/>
                <w:i w:val="false"/>
                <w:color w:val="000000"/>
                <w:sz w:val="20"/>
              </w:rPr>
              <w:t>
 </w:t>
            </w:r>
          </w:p>
          <w:bookmarkEnd w:id="6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60"/>
          <w:p>
            <w:pPr>
              <w:spacing w:after="20"/>
              <w:ind w:left="20"/>
              <w:jc w:val="both"/>
            </w:pPr>
            <w:r>
              <w:rPr>
                <w:rFonts w:ascii="Times New Roman"/>
                <w:b w:val="false"/>
                <w:i w:val="false"/>
                <w:color w:val="000000"/>
                <w:sz w:val="20"/>
              </w:rPr>
              <w:t>
 </w:t>
            </w:r>
          </w:p>
          <w:bookmarkEnd w:id="6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61"/>
          <w:p>
            <w:pPr>
              <w:spacing w:after="20"/>
              <w:ind w:left="20"/>
              <w:jc w:val="both"/>
            </w:pPr>
            <w:r>
              <w:rPr>
                <w:rFonts w:ascii="Times New Roman"/>
                <w:b w:val="false"/>
                <w:i w:val="false"/>
                <w:color w:val="000000"/>
                <w:sz w:val="20"/>
              </w:rPr>
              <w:t>
 </w:t>
            </w:r>
          </w:p>
          <w:bookmarkEnd w:id="6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62"/>
          <w:p>
            <w:pPr>
              <w:spacing w:after="20"/>
              <w:ind w:left="20"/>
              <w:jc w:val="both"/>
            </w:pPr>
            <w:r>
              <w:rPr>
                <w:rFonts w:ascii="Times New Roman"/>
                <w:b w:val="false"/>
                <w:i w:val="false"/>
                <w:color w:val="000000"/>
                <w:sz w:val="20"/>
              </w:rPr>
              <w:t>
 </w:t>
            </w:r>
          </w:p>
          <w:bookmarkEnd w:id="6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63"/>
          <w:p>
            <w:pPr>
              <w:spacing w:after="20"/>
              <w:ind w:left="20"/>
              <w:jc w:val="both"/>
            </w:pPr>
            <w:r>
              <w:rPr>
                <w:rFonts w:ascii="Times New Roman"/>
                <w:b w:val="false"/>
                <w:i w:val="false"/>
                <w:color w:val="000000"/>
                <w:sz w:val="20"/>
              </w:rPr>
              <w:t>
 </w:t>
            </w:r>
          </w:p>
          <w:bookmarkEnd w:id="6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64"/>
          <w:p>
            <w:pPr>
              <w:spacing w:after="20"/>
              <w:ind w:left="20"/>
              <w:jc w:val="both"/>
            </w:pPr>
            <w:r>
              <w:rPr>
                <w:rFonts w:ascii="Times New Roman"/>
                <w:b w:val="false"/>
                <w:i w:val="false"/>
                <w:color w:val="000000"/>
                <w:sz w:val="20"/>
              </w:rPr>
              <w:t>
 </w:t>
            </w:r>
          </w:p>
          <w:bookmarkEnd w:id="6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65"/>
          <w:p>
            <w:pPr>
              <w:spacing w:after="20"/>
              <w:ind w:left="20"/>
              <w:jc w:val="both"/>
            </w:pPr>
            <w:r>
              <w:rPr>
                <w:rFonts w:ascii="Times New Roman"/>
                <w:b w:val="false"/>
                <w:i w:val="false"/>
                <w:color w:val="000000"/>
                <w:sz w:val="20"/>
              </w:rPr>
              <w:t>
 </w:t>
            </w:r>
          </w:p>
          <w:bookmarkEnd w:id="6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66"/>
          <w:p>
            <w:pPr>
              <w:spacing w:after="20"/>
              <w:ind w:left="20"/>
              <w:jc w:val="both"/>
            </w:pPr>
            <w:r>
              <w:rPr>
                <w:rFonts w:ascii="Times New Roman"/>
                <w:b w:val="false"/>
                <w:i w:val="false"/>
                <w:color w:val="000000"/>
                <w:sz w:val="20"/>
              </w:rPr>
              <w:t>
13</w:t>
            </w:r>
          </w:p>
          <w:bookmarkEnd w:id="6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67"/>
          <w:p>
            <w:pPr>
              <w:spacing w:after="20"/>
              <w:ind w:left="20"/>
              <w:jc w:val="both"/>
            </w:pPr>
            <w:r>
              <w:rPr>
                <w:rFonts w:ascii="Times New Roman"/>
                <w:b w:val="false"/>
                <w:i w:val="false"/>
                <w:color w:val="000000"/>
                <w:sz w:val="20"/>
              </w:rPr>
              <w:t>
 </w:t>
            </w:r>
          </w:p>
          <w:bookmarkEnd w:id="6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68"/>
          <w:p>
            <w:pPr>
              <w:spacing w:after="20"/>
              <w:ind w:left="20"/>
              <w:jc w:val="both"/>
            </w:pPr>
            <w:r>
              <w:rPr>
                <w:rFonts w:ascii="Times New Roman"/>
                <w:b w:val="false"/>
                <w:i w:val="false"/>
                <w:color w:val="000000"/>
                <w:sz w:val="20"/>
              </w:rPr>
              <w:t>
 </w:t>
            </w:r>
          </w:p>
          <w:bookmarkEnd w:id="6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69"/>
          <w:p>
            <w:pPr>
              <w:spacing w:after="20"/>
              <w:ind w:left="20"/>
              <w:jc w:val="both"/>
            </w:pPr>
            <w:r>
              <w:rPr>
                <w:rFonts w:ascii="Times New Roman"/>
                <w:b w:val="false"/>
                <w:i w:val="false"/>
                <w:color w:val="000000"/>
                <w:sz w:val="20"/>
              </w:rPr>
              <w:t>
 </w:t>
            </w:r>
          </w:p>
          <w:bookmarkEnd w:id="6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70"/>
          <w:p>
            <w:pPr>
              <w:spacing w:after="20"/>
              <w:ind w:left="20"/>
              <w:jc w:val="both"/>
            </w:pPr>
            <w:r>
              <w:rPr>
                <w:rFonts w:ascii="Times New Roman"/>
                <w:b w:val="false"/>
                <w:i w:val="false"/>
                <w:color w:val="000000"/>
                <w:sz w:val="20"/>
              </w:rPr>
              <w:t>
 </w:t>
            </w:r>
          </w:p>
          <w:bookmarkEnd w:id="6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71"/>
          <w:p>
            <w:pPr>
              <w:spacing w:after="20"/>
              <w:ind w:left="20"/>
              <w:jc w:val="both"/>
            </w:pPr>
            <w:r>
              <w:rPr>
                <w:rFonts w:ascii="Times New Roman"/>
                <w:b w:val="false"/>
                <w:i w:val="false"/>
                <w:color w:val="000000"/>
                <w:sz w:val="20"/>
              </w:rPr>
              <w:t>
14</w:t>
            </w:r>
          </w:p>
          <w:bookmarkEnd w:id="6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72"/>
          <w:p>
            <w:pPr>
              <w:spacing w:after="20"/>
              <w:ind w:left="20"/>
              <w:jc w:val="both"/>
            </w:pPr>
            <w:r>
              <w:rPr>
                <w:rFonts w:ascii="Times New Roman"/>
                <w:b w:val="false"/>
                <w:i w:val="false"/>
                <w:color w:val="000000"/>
                <w:sz w:val="20"/>
              </w:rPr>
              <w:t>
 </w:t>
            </w:r>
          </w:p>
          <w:bookmarkEnd w:id="6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73"/>
          <w:p>
            <w:pPr>
              <w:spacing w:after="20"/>
              <w:ind w:left="20"/>
              <w:jc w:val="both"/>
            </w:pPr>
            <w:r>
              <w:rPr>
                <w:rFonts w:ascii="Times New Roman"/>
                <w:b w:val="false"/>
                <w:i w:val="false"/>
                <w:color w:val="000000"/>
                <w:sz w:val="20"/>
              </w:rPr>
              <w:t>
 </w:t>
            </w:r>
          </w:p>
          <w:bookmarkEnd w:id="6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74"/>
          <w:p>
            <w:pPr>
              <w:spacing w:after="20"/>
              <w:ind w:left="20"/>
              <w:jc w:val="both"/>
            </w:pPr>
            <w:r>
              <w:rPr>
                <w:rFonts w:ascii="Times New Roman"/>
                <w:b w:val="false"/>
                <w:i w:val="false"/>
                <w:color w:val="000000"/>
                <w:sz w:val="20"/>
              </w:rPr>
              <w:t>
 </w:t>
            </w:r>
          </w:p>
          <w:bookmarkEnd w:id="6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75"/>
          <w:p>
            <w:pPr>
              <w:spacing w:after="20"/>
              <w:ind w:left="20"/>
              <w:jc w:val="both"/>
            </w:pPr>
            <w:r>
              <w:rPr>
                <w:rFonts w:ascii="Times New Roman"/>
                <w:b w:val="false"/>
                <w:i w:val="false"/>
                <w:color w:val="000000"/>
                <w:sz w:val="20"/>
              </w:rPr>
              <w:t>
 </w:t>
            </w:r>
          </w:p>
          <w:bookmarkEnd w:id="6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2015 жылғы "</w:t>
            </w:r>
            <w:r>
              <w:rPr>
                <w:rFonts w:ascii="Times New Roman"/>
                <w:b w:val="false"/>
                <w:i w:val="false"/>
                <w:color w:val="000000"/>
                <w:sz w:val="20"/>
                <w:u w:val="single"/>
              </w:rPr>
              <w:t xml:space="preserve"> 24 </w:t>
            </w:r>
            <w:r>
              <w:rPr>
                <w:rFonts w:ascii="Times New Roman"/>
                <w:b w:val="false"/>
                <w:i w:val="false"/>
                <w:color w:val="000000"/>
                <w:sz w:val="20"/>
              </w:rPr>
              <w:t>" желтоқсандағы</w:t>
            </w:r>
            <w:r>
              <w:br/>
            </w:r>
            <w:r>
              <w:rPr>
                <w:rFonts w:ascii="Times New Roman"/>
                <w:b w:val="false"/>
                <w:i w:val="false"/>
                <w:color w:val="000000"/>
                <w:sz w:val="20"/>
                <w:u w:val="single"/>
              </w:rPr>
              <w:t xml:space="preserve">50 </w:t>
            </w:r>
            <w:r>
              <w:rPr>
                <w:rFonts w:ascii="Times New Roman"/>
                <w:b w:val="false"/>
                <w:i w:val="false"/>
                <w:color w:val="000000"/>
                <w:sz w:val="20"/>
              </w:rPr>
              <w:t xml:space="preserve">сессиясының № </w:t>
            </w:r>
            <w:r>
              <w:rPr>
                <w:rFonts w:ascii="Times New Roman"/>
                <w:b w:val="false"/>
                <w:i w:val="false"/>
                <w:color w:val="000000"/>
                <w:sz w:val="20"/>
                <w:u w:val="single"/>
              </w:rPr>
              <w:t xml:space="preserve">50/4 </w:t>
            </w:r>
            <w:r>
              <w:rPr>
                <w:rFonts w:ascii="Times New Roman"/>
                <w:b w:val="false"/>
                <w:i w:val="false"/>
                <w:color w:val="000000"/>
                <w:sz w:val="20"/>
              </w:rPr>
              <w:t>шешіміне</w:t>
            </w:r>
            <w:r>
              <w:br/>
            </w:r>
            <w:r>
              <w:rPr>
                <w:rFonts w:ascii="Times New Roman"/>
                <w:b w:val="false"/>
                <w:i w:val="false"/>
                <w:color w:val="000000"/>
                <w:sz w:val="20"/>
              </w:rPr>
              <w:t xml:space="preserve">4-қосымша </w:t>
            </w:r>
          </w:p>
        </w:tc>
      </w:tr>
    </w:tbl>
    <w:bookmarkStart w:name="z710" w:id="676"/>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77"/>
          <w:p>
            <w:pPr>
              <w:spacing w:after="20"/>
              <w:ind w:left="20"/>
              <w:jc w:val="both"/>
            </w:pPr>
            <w:r>
              <w:rPr>
                <w:rFonts w:ascii="Times New Roman"/>
                <w:b w:val="false"/>
                <w:i w:val="false"/>
                <w:color w:val="000000"/>
                <w:sz w:val="20"/>
              </w:rPr>
              <w:t>
Функционалдық топ</w:t>
            </w:r>
          </w:p>
          <w:bookmarkEnd w:id="67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78"/>
          <w:p>
            <w:pPr>
              <w:spacing w:after="20"/>
              <w:ind w:left="20"/>
              <w:jc w:val="both"/>
            </w:pPr>
          </w:p>
          <w:bookmarkEnd w:id="6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79"/>
          <w:p>
            <w:pPr>
              <w:spacing w:after="20"/>
              <w:ind w:left="20"/>
              <w:jc w:val="both"/>
            </w:pPr>
            <w:r>
              <w:rPr>
                <w:rFonts w:ascii="Times New Roman"/>
                <w:b w:val="false"/>
                <w:i w:val="false"/>
                <w:color w:val="000000"/>
                <w:sz w:val="20"/>
              </w:rPr>
              <w:t>
 </w:t>
            </w:r>
          </w:p>
          <w:bookmarkEnd w:id="6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80"/>
          <w:p>
            <w:pPr>
              <w:spacing w:after="20"/>
              <w:ind w:left="20"/>
              <w:jc w:val="both"/>
            </w:pPr>
            <w:r>
              <w:rPr>
                <w:rFonts w:ascii="Times New Roman"/>
                <w:b w:val="false"/>
                <w:i w:val="false"/>
                <w:color w:val="000000"/>
                <w:sz w:val="20"/>
              </w:rPr>
              <w:t>
 </w:t>
            </w:r>
          </w:p>
          <w:bookmarkEnd w:id="6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81"/>
          <w:p>
            <w:pPr>
              <w:spacing w:after="20"/>
              <w:ind w:left="20"/>
              <w:jc w:val="both"/>
            </w:pPr>
            <w:r>
              <w:rPr>
                <w:rFonts w:ascii="Times New Roman"/>
                <w:b w:val="false"/>
                <w:i w:val="false"/>
                <w:color w:val="000000"/>
                <w:sz w:val="20"/>
              </w:rPr>
              <w:t>
 </w:t>
            </w:r>
          </w:p>
          <w:bookmarkEnd w:id="6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82"/>
          <w:p>
            <w:pPr>
              <w:spacing w:after="20"/>
              <w:ind w:left="20"/>
              <w:jc w:val="both"/>
            </w:pPr>
            <w:r>
              <w:rPr>
                <w:rFonts w:ascii="Times New Roman"/>
                <w:b w:val="false"/>
                <w:i w:val="false"/>
                <w:color w:val="000000"/>
                <w:sz w:val="20"/>
              </w:rPr>
              <w:t>
1</w:t>
            </w:r>
          </w:p>
          <w:bookmarkEnd w:id="6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83"/>
          <w:p>
            <w:pPr>
              <w:spacing w:after="20"/>
              <w:ind w:left="20"/>
              <w:jc w:val="both"/>
            </w:pPr>
            <w:r>
              <w:rPr>
                <w:rFonts w:ascii="Times New Roman"/>
                <w:b w:val="false"/>
                <w:i w:val="false"/>
                <w:color w:val="000000"/>
                <w:sz w:val="20"/>
              </w:rPr>
              <w:t>
15</w:t>
            </w:r>
          </w:p>
          <w:bookmarkEnd w:id="6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84"/>
          <w:p>
            <w:pPr>
              <w:spacing w:after="20"/>
              <w:ind w:left="20"/>
              <w:jc w:val="both"/>
            </w:pPr>
            <w:r>
              <w:rPr>
                <w:rFonts w:ascii="Times New Roman"/>
                <w:b w:val="false"/>
                <w:i w:val="false"/>
                <w:color w:val="000000"/>
                <w:sz w:val="20"/>
              </w:rPr>
              <w:t>
 </w:t>
            </w:r>
          </w:p>
          <w:bookmarkEnd w:id="6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85"/>
          <w:p>
            <w:pPr>
              <w:spacing w:after="20"/>
              <w:ind w:left="20"/>
              <w:jc w:val="both"/>
            </w:pPr>
            <w:r>
              <w:rPr>
                <w:rFonts w:ascii="Times New Roman"/>
                <w:b w:val="false"/>
                <w:i w:val="false"/>
                <w:color w:val="000000"/>
                <w:sz w:val="20"/>
              </w:rPr>
              <w:t>
 </w:t>
            </w:r>
          </w:p>
          <w:bookmarkEnd w:id="6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86"/>
          <w:p>
            <w:pPr>
              <w:spacing w:after="20"/>
              <w:ind w:left="20"/>
              <w:jc w:val="both"/>
            </w:pPr>
            <w:r>
              <w:rPr>
                <w:rFonts w:ascii="Times New Roman"/>
                <w:b w:val="false"/>
                <w:i w:val="false"/>
                <w:color w:val="000000"/>
                <w:sz w:val="20"/>
              </w:rPr>
              <w:t>
 </w:t>
            </w:r>
          </w:p>
          <w:bookmarkEnd w:id="6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87"/>
          <w:p>
            <w:pPr>
              <w:spacing w:after="20"/>
              <w:ind w:left="20"/>
              <w:jc w:val="both"/>
            </w:pPr>
            <w:r>
              <w:rPr>
                <w:rFonts w:ascii="Times New Roman"/>
                <w:b w:val="false"/>
                <w:i w:val="false"/>
                <w:color w:val="000000"/>
                <w:sz w:val="20"/>
              </w:rPr>
              <w:t>
 </w:t>
            </w:r>
          </w:p>
          <w:bookmarkEnd w:id="6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2015 жылғы "</w:t>
            </w:r>
            <w:r>
              <w:rPr>
                <w:rFonts w:ascii="Times New Roman"/>
                <w:b w:val="false"/>
                <w:i w:val="false"/>
                <w:color w:val="000000"/>
                <w:sz w:val="20"/>
                <w:u w:val="single"/>
              </w:rPr>
              <w:t xml:space="preserve"> 24 </w:t>
            </w:r>
            <w:r>
              <w:rPr>
                <w:rFonts w:ascii="Times New Roman"/>
                <w:b w:val="false"/>
                <w:i w:val="false"/>
                <w:color w:val="000000"/>
                <w:sz w:val="20"/>
              </w:rPr>
              <w:t>" желтоқсандағы</w:t>
            </w:r>
            <w:r>
              <w:br/>
            </w:r>
            <w:r>
              <w:rPr>
                <w:rFonts w:ascii="Times New Roman"/>
                <w:b w:val="false"/>
                <w:i w:val="false"/>
                <w:color w:val="000000"/>
                <w:sz w:val="20"/>
                <w:u w:val="single"/>
              </w:rPr>
              <w:t xml:space="preserve">50 </w:t>
            </w:r>
            <w:r>
              <w:rPr>
                <w:rFonts w:ascii="Times New Roman"/>
                <w:b w:val="false"/>
                <w:i w:val="false"/>
                <w:color w:val="000000"/>
                <w:sz w:val="20"/>
              </w:rPr>
              <w:t xml:space="preserve">сессиясының № </w:t>
            </w:r>
            <w:r>
              <w:rPr>
                <w:rFonts w:ascii="Times New Roman"/>
                <w:b w:val="false"/>
                <w:i w:val="false"/>
                <w:color w:val="000000"/>
                <w:sz w:val="20"/>
                <w:u w:val="single"/>
              </w:rPr>
              <w:t xml:space="preserve">50/4 </w:t>
            </w:r>
            <w:r>
              <w:rPr>
                <w:rFonts w:ascii="Times New Roman"/>
                <w:b w:val="false"/>
                <w:i w:val="false"/>
                <w:color w:val="000000"/>
                <w:sz w:val="20"/>
              </w:rPr>
              <w:t>шешіміне</w:t>
            </w:r>
            <w:r>
              <w:br/>
            </w:r>
            <w:r>
              <w:rPr>
                <w:rFonts w:ascii="Times New Roman"/>
                <w:b w:val="false"/>
                <w:i w:val="false"/>
                <w:color w:val="000000"/>
                <w:sz w:val="20"/>
              </w:rPr>
              <w:t xml:space="preserve">5-қосымша </w:t>
            </w:r>
          </w:p>
        </w:tc>
      </w:tr>
    </w:tbl>
    <w:bookmarkStart w:name="z723" w:id="688"/>
    <w:p>
      <w:pPr>
        <w:spacing w:after="0"/>
        <w:ind w:left="0"/>
        <w:jc w:val="left"/>
      </w:pPr>
      <w:r>
        <w:rPr>
          <w:rFonts w:ascii="Times New Roman"/>
          <w:b/>
          <w:i w:val="false"/>
          <w:color w:val="000000"/>
        </w:rPr>
        <w:t xml:space="preserve"> 2016 жылға арналған қалалық бюджеттi атқару процесiнде секвестрлеуге жатпайтын бюджеттiк бағдарламалардың тiзбесi</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89"/>
          <w:p>
            <w:pPr>
              <w:spacing w:after="20"/>
              <w:ind w:left="20"/>
              <w:jc w:val="both"/>
            </w:pPr>
            <w:r>
              <w:rPr>
                <w:rFonts w:ascii="Times New Roman"/>
                <w:b w:val="false"/>
                <w:i w:val="false"/>
                <w:color w:val="000000"/>
                <w:sz w:val="20"/>
              </w:rPr>
              <w:t>
Функционалдық топ</w:t>
            </w:r>
          </w:p>
          <w:bookmarkEnd w:id="68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90"/>
          <w:p>
            <w:pPr>
              <w:spacing w:after="20"/>
              <w:ind w:left="20"/>
              <w:jc w:val="both"/>
            </w:pPr>
          </w:p>
          <w:bookmarkEnd w:id="6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91"/>
          <w:p>
            <w:pPr>
              <w:spacing w:after="20"/>
              <w:ind w:left="20"/>
              <w:jc w:val="both"/>
            </w:pPr>
            <w:r>
              <w:rPr>
                <w:rFonts w:ascii="Times New Roman"/>
                <w:b w:val="false"/>
                <w:i w:val="false"/>
                <w:color w:val="000000"/>
                <w:sz w:val="20"/>
              </w:rPr>
              <w:t>
 </w:t>
            </w:r>
          </w:p>
          <w:bookmarkEnd w:id="6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92"/>
          <w:p>
            <w:pPr>
              <w:spacing w:after="20"/>
              <w:ind w:left="20"/>
              <w:jc w:val="both"/>
            </w:pPr>
            <w:r>
              <w:rPr>
                <w:rFonts w:ascii="Times New Roman"/>
                <w:b w:val="false"/>
                <w:i w:val="false"/>
                <w:color w:val="000000"/>
                <w:sz w:val="20"/>
              </w:rPr>
              <w:t>
 </w:t>
            </w:r>
          </w:p>
          <w:bookmarkEnd w:id="6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93"/>
          <w:p>
            <w:pPr>
              <w:spacing w:after="20"/>
              <w:ind w:left="20"/>
              <w:jc w:val="both"/>
            </w:pPr>
            <w:r>
              <w:rPr>
                <w:rFonts w:ascii="Times New Roman"/>
                <w:b w:val="false"/>
                <w:i w:val="false"/>
                <w:color w:val="000000"/>
                <w:sz w:val="20"/>
              </w:rPr>
              <w:t>
 </w:t>
            </w:r>
          </w:p>
          <w:bookmarkEnd w:id="6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94"/>
          <w:p>
            <w:pPr>
              <w:spacing w:after="20"/>
              <w:ind w:left="20"/>
              <w:jc w:val="both"/>
            </w:pPr>
            <w:r>
              <w:rPr>
                <w:rFonts w:ascii="Times New Roman"/>
                <w:b w:val="false"/>
                <w:i w:val="false"/>
                <w:color w:val="000000"/>
                <w:sz w:val="20"/>
              </w:rPr>
              <w:t>
1</w:t>
            </w:r>
          </w:p>
          <w:bookmarkEnd w:id="6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95"/>
          <w:p>
            <w:pPr>
              <w:spacing w:after="20"/>
              <w:ind w:left="20"/>
              <w:jc w:val="both"/>
            </w:pPr>
            <w:r>
              <w:rPr>
                <w:rFonts w:ascii="Times New Roman"/>
                <w:b w:val="false"/>
                <w:i w:val="false"/>
                <w:color w:val="000000"/>
                <w:sz w:val="20"/>
              </w:rPr>
              <w:t>
04</w:t>
            </w:r>
          </w:p>
          <w:bookmarkEnd w:id="6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96"/>
          <w:p>
            <w:pPr>
              <w:spacing w:after="20"/>
              <w:ind w:left="20"/>
              <w:jc w:val="both"/>
            </w:pPr>
            <w:r>
              <w:rPr>
                <w:rFonts w:ascii="Times New Roman"/>
                <w:b w:val="false"/>
                <w:i w:val="false"/>
                <w:color w:val="000000"/>
                <w:sz w:val="20"/>
              </w:rPr>
              <w:t>
 </w:t>
            </w:r>
          </w:p>
          <w:bookmarkEnd w:id="6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97"/>
          <w:p>
            <w:pPr>
              <w:spacing w:after="20"/>
              <w:ind w:left="20"/>
              <w:jc w:val="both"/>
            </w:pPr>
            <w:r>
              <w:rPr>
                <w:rFonts w:ascii="Times New Roman"/>
                <w:b w:val="false"/>
                <w:i w:val="false"/>
                <w:color w:val="000000"/>
                <w:sz w:val="20"/>
              </w:rPr>
              <w:t>
 </w:t>
            </w:r>
          </w:p>
          <w:bookmarkEnd w:id="6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98"/>
          <w:p>
            <w:pPr>
              <w:spacing w:after="20"/>
              <w:ind w:left="20"/>
              <w:jc w:val="both"/>
            </w:pPr>
            <w:r>
              <w:rPr>
                <w:rFonts w:ascii="Times New Roman"/>
                <w:b w:val="false"/>
                <w:i w:val="false"/>
                <w:color w:val="000000"/>
                <w:sz w:val="20"/>
              </w:rPr>
              <w:t>
 </w:t>
            </w:r>
          </w:p>
          <w:bookmarkEnd w:id="6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2015 жылғы "</w:t>
            </w:r>
            <w:r>
              <w:rPr>
                <w:rFonts w:ascii="Times New Roman"/>
                <w:b w:val="false"/>
                <w:i w:val="false"/>
                <w:color w:val="000000"/>
                <w:sz w:val="20"/>
                <w:u w:val="single"/>
              </w:rPr>
              <w:t xml:space="preserve"> 24 </w:t>
            </w:r>
            <w:r>
              <w:rPr>
                <w:rFonts w:ascii="Times New Roman"/>
                <w:b w:val="false"/>
                <w:i w:val="false"/>
                <w:color w:val="000000"/>
                <w:sz w:val="20"/>
              </w:rPr>
              <w:t>" желтоқсандағы</w:t>
            </w:r>
            <w:r>
              <w:br/>
            </w:r>
            <w:r>
              <w:rPr>
                <w:rFonts w:ascii="Times New Roman"/>
                <w:b w:val="false"/>
                <w:i w:val="false"/>
                <w:color w:val="000000"/>
                <w:sz w:val="20"/>
                <w:u w:val="single"/>
              </w:rPr>
              <w:t xml:space="preserve">50 </w:t>
            </w:r>
            <w:r>
              <w:rPr>
                <w:rFonts w:ascii="Times New Roman"/>
                <w:b w:val="false"/>
                <w:i w:val="false"/>
                <w:color w:val="000000"/>
                <w:sz w:val="20"/>
              </w:rPr>
              <w:t xml:space="preserve">сессиясының № </w:t>
            </w:r>
            <w:r>
              <w:rPr>
                <w:rFonts w:ascii="Times New Roman"/>
                <w:b w:val="false"/>
                <w:i w:val="false"/>
                <w:color w:val="000000"/>
                <w:sz w:val="20"/>
                <w:u w:val="single"/>
              </w:rPr>
              <w:t xml:space="preserve">50/4 </w:t>
            </w:r>
            <w:r>
              <w:rPr>
                <w:rFonts w:ascii="Times New Roman"/>
                <w:b w:val="false"/>
                <w:i w:val="false"/>
                <w:color w:val="000000"/>
                <w:sz w:val="20"/>
              </w:rPr>
              <w:t>шешіміне</w:t>
            </w:r>
            <w:r>
              <w:br/>
            </w:r>
            <w:r>
              <w:rPr>
                <w:rFonts w:ascii="Times New Roman"/>
                <w:b w:val="false"/>
                <w:i w:val="false"/>
                <w:color w:val="000000"/>
                <w:sz w:val="20"/>
              </w:rPr>
              <w:t xml:space="preserve">6-қосымша </w:t>
            </w:r>
          </w:p>
        </w:tc>
      </w:tr>
    </w:tbl>
    <w:bookmarkStart w:name="z735" w:id="699"/>
    <w:p>
      <w:pPr>
        <w:spacing w:after="0"/>
        <w:ind w:left="0"/>
        <w:jc w:val="left"/>
      </w:pPr>
      <w:r>
        <w:rPr>
          <w:rFonts w:ascii="Times New Roman"/>
          <w:b/>
          <w:i w:val="false"/>
          <w:color w:val="000000"/>
        </w:rPr>
        <w:t xml:space="preserve"> Ақтау кентінің 2016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w:t>
      </w:r>
    </w:p>
    <w:bookmarkEnd w:id="699"/>
    <w:p>
      <w:pPr>
        <w:spacing w:after="0"/>
        <w:ind w:left="0"/>
        <w:jc w:val="both"/>
      </w:pPr>
      <w:r>
        <w:rPr>
          <w:rFonts w:ascii="Times New Roman"/>
          <w:b w:val="false"/>
          <w:i w:val="false"/>
          <w:color w:val="ff0000"/>
          <w:sz w:val="28"/>
        </w:rPr>
        <w:t xml:space="preserve">
      Ескерту. 6-қосымша жаңа редакцияда - Қарағанды облысы Теміртау қалалық мәслихатының 12.12.2016 № 9/4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