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175e" w14:textId="ca21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2015 жылғы 30 қаңтардағы № 414 қаулысы. Қызылорда облысының Әділет департаментінде 2015 жылғы 19 ақпанда № 4875 болып тіркелді. Қолданылу мерзімінің аяқталуына байланысты күші жойылды - Қызылорда облысы Шиелі ауданы әкімдігінің 2016 жылғы 14 қаңтардағы № 08/1-3/40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Қызылорда облысы Шиелі ауданы әкімдігінің 14.01.2016 № 08/1-3/40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қоғамдық жұмыстар жүргізілетін ұйымдардың тiзбесі, қоғамдық жұмыстардың түрлерi, көлемi мен нақты жағдайлары, қатысушылардың еңбек ақысының мөлшерi және оларды қаржыландырудың көздерi бекiтiлсiн,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Шиелі аудандық жұмыспен қамту, әлеуметтік бағдарламалар және азаматтық хал актілерін тіркеу бөлімі" коммуналдық мемлекеттік мекемесі қоғамдық жұмыстарға жұмыссыздарды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 жаңа редакцияда - Қызылорда облысы Шиелі ауданы әкімдігінің 22.04.2013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әкiмiнiң орынбасары Б.Ысмағұловқа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қоғамдық жұмыстар жүргізілетін ұйымдардың тізбесі, қоғамдық жұмыстардың түрлері, көлемі мен нақты жағдайлары, қатысушылардың еңбек ақысының мөлшері және оларды қаржыландырудың көздері, қоғамдық жұмыстарға сұраныс пен ұсыныс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Қызылорда облысы Шиелі ауданы әкімдігінің 22.04.2013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023"/>
        <w:gridCol w:w="907"/>
        <w:gridCol w:w="2314"/>
        <w:gridCol w:w="1535"/>
        <w:gridCol w:w="437"/>
        <w:gridCol w:w="1168"/>
        <w:gridCol w:w="1168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Қатысушылардың еңбегіне төленетін ақының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ұсыныс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кенті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"Ақмая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"Бәйгеқұм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"Гигант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"Жуантөбе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"Жөлек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"Иіркөл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"Керделі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"Сұлутөбе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"Талаптан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"Төңкеріс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"Телікөл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дана ағаш егу, 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"Бестам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"Жиделіарық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"Ортақшыл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дана ағаш егу, 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"Жаңатұрмыс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жұмыспен қамту, әлеуметтік бағдарламалар және азаматтық хал актілерін тіркеу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тұрғын үй- коммуналдық шаруашылық,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 аудандық ауыл шаруашылығы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 аудандық экономика және бюджеттік жоспарлау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кәсіпкерлік, өнеркәсіп және туризм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cәулет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ветеринария және ветеринариялық бақылау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ауданының мәслихат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"Қызылорда облысы Шиелі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облысының мұрағаттар мен құжаттама басқармасының "Шиелі аудандық мұрағаты"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 ұланы" лагері"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табиғи ресурстар және табиғат пайдалануды реттеу басқармасының "Шиелі орман және жануарлар дүниесін қорғау жөніндегі мемлекеттік мекемесі"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Қызылорда облысының Әділет департаменті Шиелі ауданының әділет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Қызылорда облысы бойынша Мемлекеттік кірістер департаментінің Шиелі ауданы бойынша Мемлекеттік кірістер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 ауданының халықты жұмыспен қамту орталығы"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Қызылорда облысы бойынша Қазынашылық департаментінің Шиелі аудандық қазынашылық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“Халыққа қызмет көрсету орталығы” республикалық мемлекеттік кәсіпорнының Қызылорда облысы бойынша филиалы” Шиелі аудандық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"Қазақстан Республикасы Әділет министрлігінің Қызылорда облысы әділет департаменті" республикалық мемлекеттік мекемесінің филиалы Шиелі ауданының аумақтық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 істері және сыбайлас жемқорлыққа қарсы іс-қимыл агенттігінің Қызылорда облысы бойынша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“Шиелі аудандық статистика басқармасы”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денсаулық сақтау басқармасының "Амбулаториялық-емханалық қызметі бар Шиелі аудандық орталық ауруханасы"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