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cc80" w14:textId="4acc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топтарына жататын тұлғалардың 2015 жылға арналған қосымша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2015 жылғы 5 ақпандағы № 238 қаулысы. Қостанай облысының Әділет департаментінде 2015 жылғы 3 наурызда № 5383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2015 жылға арналған келесі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 істемейтін азаматтар (он екі ай және одан да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"Қостанай қаласы әкімдігінің жұмыспен қамту және әлеуметтік бағдарламалары бөлімі" мемлекеттік мекемесінде жұмыссыздар ретінде тіркелген, лайықты жұмысы жоқ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орынбасары М.Ж.Қалиевке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жылдың 01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