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fe212" w14:textId="c1fe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2009 жылғы 5 қарашадағы № 205 "Базалық салық ставкасын түзету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Қарабалық ауданы мәслихатының 2015 жылғы 20 наурыздағы № 342 шешімі. Қостанай облысының Әділет департаментінде 2015 жылғы 23 сәуірде № 5538 болып тіркелді. Күші жойылды – Қостанай облысы Қарабалық ауданы мәслихатының 2016 жылғы 18 қаңтардағы № 437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Қостанай облысы Қарабалық ауданы мәслихатының 18.01.2016 </w:t>
      </w:r>
      <w:r>
        <w:rPr>
          <w:rFonts w:ascii="Times New Roman"/>
          <w:b w:val="false"/>
          <w:i w:val="false"/>
          <w:color w:val="ff0000"/>
          <w:sz w:val="28"/>
        </w:rPr>
        <w:t>№ 437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күшіне енеді).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"Салық және бюджетке төленетін басқа да міндетті төлемдер туралы" (Салық кодексі) Қазақстан Республикасының 2008 жылғы 10 желтоқсандағы Кодексі 387- 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Қарабалық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Мәслихаттың 2009 жылғы 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000000"/>
          <w:sz w:val="28"/>
        </w:rPr>
        <w:t xml:space="preserve"> "Базалық салық ставкасын түзету туралы" шешіміне (Нормативтік құқықтық актілерді мемлекеттік тіркеу тізілімінде 9-12-125 нөмірімен тіркелген, 2009 жылғы 26 қарашада "Айна" аудандық газетінде жарияланған)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Он төртінші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Ягодин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