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12375" w14:textId="6d123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Сайлау алдындағы үгіт жүргізуге барлық кандидаттар үшін үгіттік баспа материалдарын орналастыру үшін орындар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Таран ауданы әкімдігінің 2015 жылғы 16 қыркүйектегі № 220 қаулысы. Қостанай облысының Әділет департаментінде 2015 жылғы 8 қазанда № 5927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Қаулының кіріспесінде және барлық мәтін бойынша "Таран ауданының", "Таран аудандық сайлау комиссиясымен" сөз тіркестері "Бейімбет Майлин ауданының", "Бейімбет Майлин ауданы сайлау комиссиясымен" деп ауыстырылды - Қостанай облысы Бейімбет Майлин ауданы әкімдігінің 09.04.2020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1995 жылғы 28 қыркүйектегі Қазақстан Республикасының Конституциялық Заңы </w:t>
      </w:r>
      <w:r>
        <w:rPr>
          <w:rFonts w:ascii="Times New Roman"/>
          <w:b w:val="false"/>
          <w:i w:val="false"/>
          <w:color w:val="000000"/>
          <w:sz w:val="28"/>
        </w:rPr>
        <w:t>28-бабының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 тармағына,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Бейімбет Майлин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Бейімбет Майлин ауданы сайлау комиссиясымен (келісім бойынша) бірлесіп сайлау алдындағы үгіт жүргізуге барлық кандидаттар үшін үгіттік баспа материалдарын орналастыру үшін орындар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Республикасының Президентігіне, Қазақстан Республикасы Парламентінің Мәжілісі мен Мәслихаттар депутаттығына үміткерлер үшін, үгіт баспа материалдарын орналастыруға орындарды анықтау туралы" (нормативтік құқықтық актілерді мемлекеттік тіркеу тізілімінде № 9-18-130 тіркелген, 2011 жылғы 18 ақпанда "Маяк" аудандық газетінде жарияланған) 2011 жылғы 16 ақпандағы № 87 Таран ауданы әкімдігі </w:t>
      </w:r>
      <w:r>
        <w:rPr>
          <w:rFonts w:ascii="Times New Roman"/>
          <w:b w:val="false"/>
          <w:i w:val="false"/>
          <w:color w:val="000000"/>
          <w:sz w:val="28"/>
        </w:rPr>
        <w:t>қауылысының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Өтеулин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Таран аудандық сайлау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комиссиясының төрайымы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Н. Руднева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Бейімбет Майлин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16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220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Сайлау алдындағы үгітті жүргізуге барлық кандидаттар үшін үгіттік баспа материалдарын орналастыруға арналған орындар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Қостанай облысы Бейімбет Майлин ауданы әкімдігінің 09.04.2024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орналастыруға арналған орындар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Асенкритовка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"Кристалл" мәдениет үйі ғимаратының фойесіндегі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Асенкритовка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басқармасының "Бейімбет Майлин ауданы білім бөлімінің Асенкритов жалпы білім беретін мектебі"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Баталы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Приозерная көшесіндегі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Варваринка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көшесіндегі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Физкультурная көшесіндегі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Майлин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көшесіндегі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Комсомольская көшесіндегі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Қайыңдыкөл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басқармасының "Бейімбет Майлин ауданы білім бөлімінің Е. Омаров атындағы негізгі орта мектебі"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Қайыңдыкөл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Белинская көшесіндегі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Смайыл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 Маркс көшесіндегі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көшесіндегі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мәдениет үйі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"Калинин ауылдық округі әкімінің аппараты"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Нагорное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Мақсұт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көшесіндегі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көшесіндегі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Красносельское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Красносельская көшесіндегі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Журавлевка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көшесіндегі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Щербиновка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басқармасының "Бейімбет Майлин ауданы білім бөлімінің Щербинов негізгі орта мектебі"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"Майский ауылдық округі әкімінің аппараты"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көшесіндегі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Приреченское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Майлин көшесіндегі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Байшуақ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мәдениет үйі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Байшуақ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фельдшерлік-акушерлік пунктінің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Жанғаскин көшесіндегі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Новоильиновка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"Новоильинов ауылдық округі әкімінің аппараты"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Новоильиновка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көшесіндегі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Валерьяновка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көшесіндегі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көшесіндегі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көшесіндегі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Притобольское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көшесіндегі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Увальное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көшесіндегі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Козыревка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көшесіндегі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Богородское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көшесіндегі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көшесіндегі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Апановка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Автобазовская көшесіндегі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Әйет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көшесіндегі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Әйет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Жабағы батыр көшесіндегі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Орынбор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Майлин көшесіндегі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Тобыл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"Тобыл кенті әкімінің аппараты"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Тобыл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Бейімбет Майлин ауданы әкімдігінің шаруашылық жүргізу құқығындағы "Тобыл" мемлекеттік коммуналдық кәсіпорны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Тобыл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Станционная көшесіндегі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Тобыл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"Думан" мәдениет үйі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көшесіндегі стенд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