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b8cc" w14:textId="702b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2015 жылғы 26 мамырдағы № 124/5 қаулысы. Павлодар облысының Әділет департаментінде 2015 жылғы 16 маусымда № 4525 болып тіркелді. Күші жойылды - қолданылу мерзімінің өтуіне байланысты (Павлодар облысы Успен ауданы әкімі аппаратының 2016 жылғы 11 қаңтардағы N 1-18/13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Успен ауданы әкімі аппаратының 11.01.2016 N 1-18/13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әлеуметтік мәселелерге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бойынша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жана редакцияда – Павлодар облысы Успен аудандық әкімдігінің 12.10.2015 </w:t>
      </w:r>
      <w:r>
        <w:rPr>
          <w:rFonts w:ascii="Times New Roman"/>
          <w:b w:val="false"/>
          <w:i w:val="false"/>
          <w:color w:val="ff0000"/>
          <w:sz w:val="28"/>
        </w:rPr>
        <w:t>№ 230/10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582"/>
        <w:gridCol w:w="1231"/>
        <w:gridCol w:w="1700"/>
        <w:gridCol w:w="1700"/>
        <w:gridCol w:w="3333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бір айға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бір айға төлемақы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Равнополь ауылдық округ әкімі аппаратының "Айгөлек" бала бақшасы" коммуналдық мемлекеттік қазыналық кәсіпорны, Константинов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─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Новопокров ауылдық округ әкімі аппаратының "Ақбота" бала бақшасы" коммуналдық мемлекеттік қазыналық кәсіпорны, Галицк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Успен ауылдық округ әкімі аппаратының "Балапан" балабақшасы" коммуналдық мемлекеттік қазыналық кәсіпорны, 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─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Успен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"Белоусов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"Вознесен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"Дмитриев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─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жастан 6 жасқа дейін – 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